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EECE1"/>
  <w:body>
    <w:tbl>
      <w:tblPr>
        <w:tblpPr w:leftFromText="180" w:rightFromText="180" w:vertAnchor="text" w:horzAnchor="margin" w:tblpX="-134" w:tblpY="-179"/>
        <w:tblW w:w="5323" w:type="pct"/>
        <w:tblBorders>
          <w:top w:val="single" w:color="9FB8CD" w:sz="6" w:space="0"/>
          <w:left w:val="single" w:color="9FB8CD" w:sz="6" w:space="0"/>
          <w:bottom w:val="single" w:color="9FB8CD" w:sz="6" w:space="0"/>
          <w:right w:val="single" w:color="9FB8CD" w:sz="6" w:space="0"/>
          <w:insideH w:val="single" w:color="9FB8CD" w:sz="6" w:space="0"/>
          <w:insideV w:val="single" w:color="9FB8CD" w:sz="6" w:space="0"/>
        </w:tblBorders>
        <w:tblCellMar>
          <w:left w:w="0" w:type="dxa"/>
          <w:right w:w="0" w:type="dxa"/>
        </w:tblCellMar>
        <w:tblLook w:val="04A0" w:firstRow="1" w:lastRow="0" w:firstColumn="1" w:lastColumn="0" w:noHBand="0" w:noVBand="1"/>
      </w:tblPr>
      <w:tblGrid>
        <w:gridCol w:w="217"/>
        <w:gridCol w:w="8964"/>
      </w:tblGrid>
      <w:tr xmlns:wp14="http://schemas.microsoft.com/office/word/2010/wordml" w:rsidRPr="009E14BD" w:rsidR="003A08BA" w:rsidTr="15069A3A" w14:paraId="5B9A4250" wp14:textId="77777777">
        <w:trPr>
          <w:trHeight w:val="12120"/>
        </w:trPr>
        <w:tc>
          <w:tcPr>
            <w:tcW w:w="268" w:type="dxa"/>
            <w:shd w:val="clear" w:color="auto" w:fill="9FB8CD"/>
            <w:tcMar/>
          </w:tcPr>
          <w:p w:rsidRPr="00632D74" w:rsidR="003A08BA" w:rsidP="00256852" w:rsidRDefault="003A08BA" w14:paraId="672A6659" wp14:textId="77777777">
            <w:pPr>
              <w:rPr>
                <w:sz w:val="16"/>
                <w:szCs w:val="16"/>
              </w:rPr>
            </w:pPr>
          </w:p>
        </w:tc>
        <w:tc>
          <w:tcPr>
            <w:tcW w:w="10088" w:type="dxa"/>
            <w:tcMar>
              <w:top w:w="360" w:type="dxa"/>
              <w:left w:w="360" w:type="dxa"/>
              <w:bottom w:w="360" w:type="dxa"/>
              <w:right w:w="360" w:type="dxa"/>
            </w:tcMar>
          </w:tcPr>
          <w:p w:rsidRPr="00971E49" w:rsidR="000E0E03" w:rsidP="15069A3A" w:rsidRDefault="00D172F8" w14:paraId="2DF02688" wp14:textId="4CB68134">
            <w:pPr>
              <w:pStyle w:val="Normal"/>
              <w:rPr>
                <w:rFonts w:ascii="Times New Roman" w:hAnsi="Times New Roman" w:eastAsia="Times New Roman" w:cs="Times New Roman"/>
                <w:b w:val="1"/>
                <w:bCs w:val="1"/>
                <w:i w:val="1"/>
                <w:iCs w:val="1"/>
                <w:noProof w:val="0"/>
                <w:color w:val="000000" w:themeColor="text1" w:themeTint="FF" w:themeShade="FF"/>
                <w:sz w:val="52"/>
                <w:szCs w:val="52"/>
                <w:lang w:val="en-GB"/>
              </w:rPr>
            </w:pPr>
            <w:r w:rsidRPr="15069A3A" w:rsidR="15069A3A">
              <w:rPr>
                <w:rFonts w:ascii="Times New Roman" w:hAnsi="Times New Roman" w:eastAsia="Times New Roman" w:cs="Times New Roman"/>
                <w:noProof w:val="0"/>
                <w:color w:val="000000" w:themeColor="text1" w:themeTint="FF" w:themeShade="FF"/>
                <w:sz w:val="52"/>
                <w:szCs w:val="52"/>
                <w:lang w:val="en-GB"/>
              </w:rPr>
              <w:t>Ibrahim Talab Mohammad Al-Qadi</w:t>
            </w:r>
          </w:p>
          <w:p w:rsidRPr="00F43F5F" w:rsidR="00D172F8" w:rsidP="15069A3A" w:rsidRDefault="00D172F8" w14:paraId="207CCF61" wp14:textId="77777777">
            <w:pPr>
              <w:pStyle w:val="PersonalName"/>
              <w:ind w:left="720"/>
              <w:jc w:val="left"/>
              <w:rPr>
                <w:rFonts w:ascii="Cambria" w:hAnsi="Cambria" w:cs="Tahoma"/>
                <w:b w:val="1"/>
                <w:bCs w:val="1"/>
                <w:i w:val="1"/>
                <w:iCs w:val="1"/>
                <w:noProof w:val="0"/>
                <w:color w:val="000000"/>
                <w:sz w:val="20"/>
                <w:szCs w:val="20"/>
                <w:lang w:val="en-GB"/>
              </w:rPr>
            </w:pPr>
            <w:r w:rsidRPr="15069A3A" w:rsidR="15069A3A">
              <w:rPr>
                <w:rFonts w:ascii="Cambria" w:hAnsi="Cambria" w:cs="Tahoma"/>
                <w:b w:val="1"/>
                <w:bCs w:val="1"/>
                <w:i w:val="1"/>
                <w:iCs w:val="1"/>
                <w:noProof w:val="0"/>
                <w:color w:val="000000" w:themeColor="text1" w:themeTint="FF" w:themeShade="FF"/>
                <w:sz w:val="20"/>
                <w:szCs w:val="20"/>
                <w:lang w:val="en-GB"/>
              </w:rPr>
              <w:t xml:space="preserve">    </w:t>
            </w:r>
            <w:r w:rsidRPr="15069A3A" w:rsidR="15069A3A">
              <w:rPr>
                <w:rFonts w:ascii="Cambria" w:hAnsi="Cambria" w:cs="Tahoma"/>
                <w:b w:val="1"/>
                <w:bCs w:val="1"/>
                <w:i w:val="1"/>
                <w:iCs w:val="1"/>
                <w:noProof w:val="0"/>
                <w:color w:val="000000" w:themeColor="text1" w:themeTint="FF" w:themeShade="FF"/>
                <w:sz w:val="20"/>
                <w:szCs w:val="20"/>
                <w:lang w:val="en-GB"/>
              </w:rPr>
              <w:t xml:space="preserve"> </w:t>
            </w:r>
          </w:p>
          <w:p w:rsidRPr="00F43F5F" w:rsidR="0015175B" w:rsidP="15069A3A" w:rsidRDefault="0015175B" w14:paraId="0A37501D" wp14:textId="77777777">
            <w:pPr>
              <w:pStyle w:val="AddressText"/>
              <w:ind w:left="1440"/>
              <w:jc w:val="left"/>
              <w:rPr>
                <w:rFonts w:ascii="Cambria" w:hAnsi="Cambria" w:cs="Tahoma"/>
                <w:b w:val="1"/>
                <w:bCs w:val="1"/>
                <w:i w:val="1"/>
                <w:iCs w:val="1"/>
                <w:color w:val="000000"/>
                <w:sz w:val="20"/>
                <w:szCs w:val="20"/>
                <w:lang w:val="en-GB" w:bidi="ar-SA"/>
              </w:rPr>
            </w:pPr>
          </w:p>
          <w:p w:rsidR="00D32F90" w:rsidP="15069A3A" w:rsidRDefault="00110D76" w14:paraId="03BD4FF9" wp14:textId="18432BFE">
            <w:pPr>
              <w:pStyle w:val="AddressText"/>
              <w:numPr>
                <w:ilvl w:val="1"/>
                <w:numId w:val="35"/>
              </w:numPr>
              <w:jc w:val="left"/>
              <w:rPr>
                <w:rFonts w:ascii="Times New Roman" w:hAnsi="Times New Roman" w:eastAsia="Times New Roman" w:cs="Times New Roman"/>
                <w:b w:val="1"/>
                <w:bCs w:val="1"/>
                <w:color w:val="000000"/>
                <w:sz w:val="22"/>
                <w:szCs w:val="22"/>
                <w:lang w:val="en-GB" w:bidi="ar-SA"/>
              </w:rPr>
            </w:pPr>
            <w:r w:rsidRPr="15069A3A" w:rsidR="15069A3A">
              <w:rPr>
                <w:rFonts w:ascii="Cambria" w:hAnsi="Cambria" w:cs="Tahoma"/>
                <w:b w:val="1"/>
                <w:bCs w:val="1"/>
                <w:color w:val="000000" w:themeColor="text1" w:themeTint="FF" w:themeShade="FF"/>
                <w:sz w:val="22"/>
                <w:szCs w:val="22"/>
                <w:lang w:bidi="ar-SA"/>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bidi="ar-SA"/>
              </w:rPr>
              <w:t>Mobile: -</w:t>
            </w:r>
            <w:r w:rsidRPr="15069A3A" w:rsidR="15069A3A">
              <w:rPr>
                <w:rFonts w:ascii="Times New Roman" w:hAnsi="Times New Roman" w:eastAsia="Times New Roman" w:cs="Times New Roman"/>
                <w:b w:val="1"/>
                <w:bCs w:val="1"/>
                <w:color w:val="000000" w:themeColor="text1" w:themeTint="FF" w:themeShade="FF"/>
                <w:sz w:val="22"/>
                <w:szCs w:val="22"/>
                <w:lang w:bidi="ar-SA"/>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bidi="ar-SA"/>
              </w:rPr>
              <w:t xml:space="preserve">00962792107798   </w:t>
            </w:r>
          </w:p>
          <w:p w:rsidRPr="00110D76" w:rsidR="00110D76" w:rsidP="15069A3A" w:rsidRDefault="00110D76" w14:paraId="5DAB6C7B" wp14:textId="77777777">
            <w:pPr>
              <w:pStyle w:val="AddressText"/>
              <w:ind w:left="1080"/>
              <w:jc w:val="left"/>
              <w:rPr>
                <w:rFonts w:ascii="Times New Roman" w:hAnsi="Times New Roman" w:eastAsia="Times New Roman" w:cs="Times New Roman"/>
                <w:b w:val="1"/>
                <w:bCs w:val="1"/>
                <w:color w:val="000000"/>
                <w:sz w:val="22"/>
                <w:szCs w:val="22"/>
                <w:lang w:val="en-GB" w:bidi="ar-SA"/>
              </w:rPr>
            </w:pPr>
          </w:p>
          <w:p w:rsidRPr="00653A61" w:rsidR="00D172F8" w:rsidP="15069A3A" w:rsidRDefault="00E11451" w14:paraId="668A715A" wp14:textId="77777777">
            <w:pPr>
              <w:numPr>
                <w:ilvl w:val="1"/>
                <w:numId w:val="35"/>
              </w:numPr>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Date of </w:t>
            </w:r>
            <w:r w:rsidRPr="15069A3A" w:rsidR="15069A3A">
              <w:rPr>
                <w:rFonts w:ascii="Times New Roman" w:hAnsi="Times New Roman" w:eastAsia="Times New Roman" w:cs="Times New Roman"/>
                <w:b w:val="1"/>
                <w:bCs w:val="1"/>
                <w:color w:val="000000" w:themeColor="text1" w:themeTint="FF" w:themeShade="FF"/>
                <w:sz w:val="22"/>
                <w:szCs w:val="22"/>
                <w:lang w:val="en-GB"/>
              </w:rPr>
              <w:t>B</w:t>
            </w:r>
            <w:r w:rsidRPr="15069A3A" w:rsidR="15069A3A">
              <w:rPr>
                <w:rFonts w:ascii="Times New Roman" w:hAnsi="Times New Roman" w:eastAsia="Times New Roman" w:cs="Times New Roman"/>
                <w:b w:val="1"/>
                <w:bCs w:val="1"/>
                <w:color w:val="000000" w:themeColor="text1" w:themeTint="FF" w:themeShade="FF"/>
                <w:sz w:val="22"/>
                <w:szCs w:val="22"/>
                <w:lang w:val="en-GB"/>
              </w:rPr>
              <w:t>irth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2 /FEB/</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1988                                                                </w:t>
            </w:r>
          </w:p>
          <w:p w:rsidRPr="00653A61" w:rsidR="00D172F8" w:rsidP="15069A3A" w:rsidRDefault="00433A5C" w14:paraId="6739F0E0" wp14:textId="77777777">
            <w:pPr>
              <w:numPr>
                <w:ilvl w:val="1"/>
                <w:numId w:val="35"/>
              </w:numPr>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Social Status:    married</w:t>
            </w:r>
          </w:p>
          <w:p w:rsidRPr="00653A61" w:rsidR="00D172F8" w:rsidP="15069A3A" w:rsidRDefault="00D172F8" w14:paraId="3E33455C" wp14:textId="77777777">
            <w:pPr>
              <w:numPr>
                <w:ilvl w:val="1"/>
                <w:numId w:val="35"/>
              </w:numPr>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Nationality:    Jordanian </w:t>
            </w:r>
          </w:p>
          <w:p w:rsidRPr="00653A61" w:rsidR="00F90F9B" w:rsidP="15069A3A" w:rsidRDefault="00D172F8" w14:paraId="1ED8C2A9" wp14:textId="77777777">
            <w:pPr>
              <w:numPr>
                <w:ilvl w:val="1"/>
                <w:numId w:val="35"/>
              </w:numPr>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Address:   Amman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J</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ordan            </w:t>
            </w:r>
          </w:p>
          <w:p w:rsidR="00D172F8" w:rsidP="15069A3A" w:rsidRDefault="00D172F8" w14:paraId="7556C340" wp14:textId="77777777">
            <w:pPr>
              <w:numPr>
                <w:ilvl w:val="1"/>
                <w:numId w:val="35"/>
              </w:numPr>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E-mail: </w:t>
            </w:r>
            <w:r w:rsidRPr="15069A3A" w:rsidR="15069A3A">
              <w:rPr>
                <w:rFonts w:ascii="Times New Roman" w:hAnsi="Times New Roman" w:eastAsia="Times New Roman" w:cs="Times New Roman"/>
                <w:b w:val="1"/>
                <w:bCs w:val="1"/>
                <w:color w:val="000000" w:themeColor="text1" w:themeTint="FF" w:themeShade="FF"/>
                <w:sz w:val="22"/>
                <w:szCs w:val="22"/>
                <w:lang w:val="en-GB"/>
              </w:rPr>
              <w:t>engalqadi@outlook.</w:t>
            </w:r>
            <w:r w:rsidRPr="15069A3A" w:rsidR="15069A3A">
              <w:rPr>
                <w:rFonts w:ascii="Times New Roman" w:hAnsi="Times New Roman" w:eastAsia="Times New Roman" w:cs="Times New Roman"/>
                <w:b w:val="1"/>
                <w:bCs w:val="1"/>
                <w:color w:val="000000" w:themeColor="text1" w:themeTint="FF" w:themeShade="FF"/>
                <w:sz w:val="22"/>
                <w:szCs w:val="22"/>
                <w:lang w:val="en-GB"/>
              </w:rPr>
              <w:t>c</w:t>
            </w:r>
            <w:r w:rsidRPr="15069A3A" w:rsidR="15069A3A">
              <w:rPr>
                <w:rFonts w:ascii="Times New Roman" w:hAnsi="Times New Roman" w:eastAsia="Times New Roman" w:cs="Times New Roman"/>
                <w:b w:val="1"/>
                <w:bCs w:val="1"/>
                <w:color w:val="000000" w:themeColor="text1" w:themeTint="FF" w:themeShade="FF"/>
                <w:sz w:val="22"/>
                <w:szCs w:val="22"/>
                <w:lang w:val="en-GB"/>
              </w:rPr>
              <w:t>om</w:t>
            </w:r>
          </w:p>
          <w:p w:rsidRPr="00653A61" w:rsidR="00110D76" w:rsidP="15069A3A" w:rsidRDefault="00110D76" w14:paraId="02EB378F" wp14:textId="77777777">
            <w:pPr>
              <w:ind w:left="1440"/>
              <w:rPr>
                <w:rFonts w:ascii="Times New Roman" w:hAnsi="Times New Roman" w:eastAsia="Times New Roman" w:cs="Times New Roman"/>
                <w:b w:val="1"/>
                <w:bCs w:val="1"/>
                <w:color w:val="000000" w:themeColor="text1" w:themeTint="FF" w:themeShade="FF"/>
                <w:sz w:val="22"/>
                <w:szCs w:val="22"/>
                <w:lang w:val="en-GB"/>
              </w:rPr>
            </w:pPr>
          </w:p>
          <w:p w:rsidRPr="00F43F5F" w:rsidR="00D172F8" w:rsidP="15069A3A" w:rsidRDefault="00D172F8" w14:paraId="6A05A809" wp14:textId="77777777">
            <w:pPr>
              <w:rPr>
                <w:rFonts w:ascii="Times New Roman" w:hAnsi="Times New Roman" w:eastAsia="Times New Roman" w:cs="Times New Roman"/>
                <w:b w:val="1"/>
                <w:bCs w:val="1"/>
                <w:i w:val="1"/>
                <w:iCs w:val="1"/>
                <w:color w:val="000000" w:themeColor="text1" w:themeTint="FF" w:themeShade="FF"/>
                <w:lang w:val="en-GB"/>
              </w:rPr>
            </w:pPr>
          </w:p>
          <w:p w:rsidRPr="00110D76" w:rsidR="00F90F9B" w:rsidP="15069A3A" w:rsidRDefault="00F90F9B" w14:paraId="46B26604" wp14:textId="77777777">
            <w:pPr>
              <w:pStyle w:val="Title"/>
              <w:jc w:val="both"/>
              <w:rPr>
                <w:rFonts w:ascii="Times New Roman" w:hAnsi="Times New Roman" w:eastAsia="Times New Roman" w:cs="Times New Roman"/>
                <w:b w:val="1"/>
                <w:bCs w:val="1"/>
                <w:i w:val="1"/>
                <w:iCs w:val="1"/>
                <w:color w:val="000000"/>
                <w:sz w:val="28"/>
                <w:szCs w:val="28"/>
                <w:lang/>
              </w:rPr>
            </w:pPr>
            <w:r w:rsidRPr="15069A3A" w:rsidR="15069A3A">
              <w:rPr>
                <w:rFonts w:ascii="Times New Roman" w:hAnsi="Times New Roman" w:eastAsia="Times New Roman" w:cs="Times New Roman"/>
                <w:b w:val="1"/>
                <w:bCs w:val="1"/>
                <w:i w:val="1"/>
                <w:iCs w:val="1"/>
                <w:color w:val="000000" w:themeColor="text1" w:themeTint="FF" w:themeShade="FF"/>
                <w:sz w:val="28"/>
                <w:szCs w:val="28"/>
              </w:rPr>
              <w:t>Objectives:</w:t>
            </w:r>
          </w:p>
          <w:p w:rsidRPr="00F43F5F" w:rsidR="00F90F9B" w:rsidP="15069A3A" w:rsidRDefault="00F90F9B" w14:paraId="5489DB03" wp14:textId="77777777">
            <w:pPr>
              <w:pStyle w:val="SubsectionText"/>
              <w:spacing w:line="240" w:lineRule="auto"/>
              <w:jc w:val="both"/>
              <w:rPr>
                <w:rFonts w:ascii="Times New Roman" w:hAnsi="Times New Roman" w:eastAsia="Times New Roman" w:cs="Times New Roman"/>
                <w:b w:val="1"/>
                <w:bCs w:val="1"/>
                <w:i w:val="1"/>
                <w:i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To join an organization that offers good place for team work and high challenging job with good environment and professional engineers who can help me learn more about the job and create mutual benefits</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 xml:space="preserve">. </w:t>
            </w:r>
          </w:p>
          <w:p w:rsidRPr="00110D76" w:rsidR="00F90F9B" w:rsidP="15069A3A" w:rsidRDefault="00F90F9B" w14:paraId="5D9171FB" wp14:textId="77777777">
            <w:pPr>
              <w:pStyle w:val="Title"/>
              <w:jc w:val="both"/>
              <w:rPr>
                <w:rFonts w:ascii="Times New Roman" w:hAnsi="Times New Roman" w:eastAsia="Times New Roman" w:cs="Times New Roman"/>
                <w:b w:val="1"/>
                <w:bCs w:val="1"/>
                <w:i w:val="1"/>
                <w:iCs w:val="1"/>
                <w:color w:val="000000"/>
                <w:sz w:val="28"/>
                <w:szCs w:val="28"/>
                <w:lang/>
              </w:rPr>
            </w:pPr>
            <w:r w:rsidRPr="15069A3A" w:rsidR="15069A3A">
              <w:rPr>
                <w:rFonts w:ascii="Times New Roman" w:hAnsi="Times New Roman" w:eastAsia="Times New Roman" w:cs="Times New Roman"/>
                <w:b w:val="1"/>
                <w:bCs w:val="1"/>
                <w:i w:val="1"/>
                <w:iCs w:val="1"/>
                <w:color w:val="000000" w:themeColor="text1" w:themeTint="FF" w:themeShade="FF"/>
                <w:sz w:val="28"/>
                <w:szCs w:val="28"/>
              </w:rPr>
              <w:t>Education:</w:t>
            </w:r>
          </w:p>
          <w:p w:rsidRPr="00653A61" w:rsidR="00F90F9B" w:rsidP="15069A3A" w:rsidRDefault="00F90F9B" w14:paraId="5C0EA0EF" wp14:textId="77675E72">
            <w:pPr>
              <w:pStyle w:val="Subsection"/>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Bachelor's degree in Civil </w:t>
            </w:r>
            <w:r w:rsidRPr="15069A3A" w:rsidR="15069A3A">
              <w:rPr>
                <w:rFonts w:ascii="Times New Roman" w:hAnsi="Times New Roman" w:eastAsia="Times New Roman" w:cs="Times New Roman"/>
                <w:color w:val="000000" w:themeColor="text1" w:themeTint="FF" w:themeShade="FF"/>
                <w:sz w:val="22"/>
                <w:szCs w:val="22"/>
                <w:lang w:val="en-GB"/>
              </w:rPr>
              <w:t>Engineering,</w:t>
            </w:r>
            <w:r w:rsidRPr="15069A3A" w:rsidR="15069A3A">
              <w:rPr>
                <w:rFonts w:ascii="Times New Roman" w:hAnsi="Times New Roman" w:eastAsia="Times New Roman" w:cs="Times New Roman"/>
                <w:color w:val="000000" w:themeColor="text1" w:themeTint="FF" w:themeShade="FF"/>
                <w:sz w:val="22"/>
                <w:szCs w:val="22"/>
                <w:lang w:val="en-GB"/>
              </w:rPr>
              <w:t xml:space="preserve"> with percentage (80.16%) and general grade (very good with honor) , the grade in the graduation project is excellent in October 6 university -Egypt graduated in 2011.</w:t>
            </w:r>
          </w:p>
          <w:p w:rsidRPr="00F43F5F" w:rsidR="00F90F9B" w:rsidP="15069A3A" w:rsidRDefault="00F90F9B" w14:paraId="3A9D0DC3" wp14:textId="77777777">
            <w:pPr>
              <w:pStyle w:val="Title"/>
              <w:jc w:val="both"/>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8"/>
                <w:szCs w:val="28"/>
              </w:rPr>
              <w:t>Main Courses:</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 xml:space="preserve">    </w:t>
            </w:r>
          </w:p>
          <w:p w:rsidRPr="00653A61" w:rsidR="00F90F9B" w:rsidP="15069A3A" w:rsidRDefault="00F90F9B" w14:paraId="601F2B40" wp14:textId="67183DA0">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2D Auto Cad (R2011 )                                                                           </w:t>
            </w:r>
          </w:p>
          <w:p w:rsidRPr="00653A61" w:rsidR="00F90F9B" w:rsidP="15069A3A" w:rsidRDefault="00F90F9B" w14:paraId="06E457C5" wp14:textId="77777777">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u w:val="single"/>
                <w:lang w:val="en-GB"/>
              </w:rPr>
              <w:t xml:space="preserve">Computer Aided Structural Design Using </w:t>
            </w:r>
            <w:r w:rsidRPr="15069A3A" w:rsidR="15069A3A">
              <w:rPr>
                <w:rFonts w:ascii="Times New Roman" w:hAnsi="Times New Roman" w:eastAsia="Times New Roman" w:cs="Times New Roman"/>
                <w:b w:val="1"/>
                <w:bCs w:val="1"/>
                <w:color w:val="000000" w:themeColor="text1" w:themeTint="FF" w:themeShade="FF"/>
                <w:sz w:val="22"/>
                <w:szCs w:val="22"/>
                <w:u w:val="single"/>
                <w:lang w:val="en-GB"/>
              </w:rPr>
              <w:t>( PROKON</w:t>
            </w:r>
            <w:r w:rsidRPr="15069A3A" w:rsidR="15069A3A">
              <w:rPr>
                <w:rFonts w:ascii="Times New Roman" w:hAnsi="Times New Roman" w:eastAsia="Times New Roman" w:cs="Times New Roman"/>
                <w:b w:val="1"/>
                <w:bCs w:val="1"/>
                <w:color w:val="000000" w:themeColor="text1" w:themeTint="FF" w:themeShade="FF"/>
                <w:sz w:val="22"/>
                <w:szCs w:val="22"/>
                <w:u w:val="single"/>
                <w:lang w:val="en-GB"/>
              </w:rPr>
              <w:t xml:space="preserve"> 20</w:t>
            </w:r>
            <w:r w:rsidRPr="15069A3A" w:rsidR="15069A3A">
              <w:rPr>
                <w:rFonts w:ascii="Times New Roman" w:hAnsi="Times New Roman" w:eastAsia="Times New Roman" w:cs="Times New Roman"/>
                <w:b w:val="1"/>
                <w:bCs w:val="1"/>
                <w:color w:val="000000" w:themeColor="text1" w:themeTint="FF" w:themeShade="FF"/>
                <w:sz w:val="22"/>
                <w:szCs w:val="22"/>
                <w:u w:val="single"/>
                <w:lang w:val="en-GB"/>
              </w:rPr>
              <w:t>11</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
          <w:p w:rsidRPr="00653A61" w:rsidR="00F90F9B" w:rsidP="15069A3A" w:rsidRDefault="00F90F9B" w14:paraId="08FF3726" wp14:textId="77777777">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Computer Aided Structural Desi</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gn Using </w:t>
            </w:r>
            <w:r w:rsidRPr="15069A3A" w:rsidR="15069A3A">
              <w:rPr>
                <w:rFonts w:ascii="Times New Roman" w:hAnsi="Times New Roman" w:eastAsia="Times New Roman" w:cs="Times New Roman"/>
                <w:b w:val="1"/>
                <w:bCs w:val="1"/>
                <w:color w:val="000000" w:themeColor="text1" w:themeTint="FF" w:themeShade="FF"/>
                <w:sz w:val="22"/>
                <w:szCs w:val="22"/>
                <w:lang w:val="en-GB"/>
              </w:rPr>
              <w:t>( sap</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2000 </w:t>
            </w:r>
            <w:r w:rsidRPr="15069A3A" w:rsidR="15069A3A">
              <w:rPr>
                <w:rFonts w:ascii="Times New Roman" w:hAnsi="Times New Roman" w:eastAsia="Times New Roman" w:cs="Times New Roman"/>
                <w:b w:val="1"/>
                <w:bCs w:val="1"/>
                <w:color w:val="000000" w:themeColor="text1" w:themeTint="FF" w:themeShade="FF"/>
                <w:sz w:val="22"/>
                <w:szCs w:val="22"/>
              </w:rPr>
              <w:t>)</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
          <w:p w:rsidRPr="00653A61" w:rsidR="00F90F9B" w:rsidP="15069A3A" w:rsidRDefault="00F90F9B" w14:paraId="2C1ABC35" wp14:textId="01AD2A36">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Quantity Surveying                                                                                  </w:t>
            </w:r>
          </w:p>
          <w:p w:rsidRPr="00653A61" w:rsidR="00F90F9B" w:rsidP="15069A3A" w:rsidRDefault="00F90F9B" w14:paraId="4E5D1020" wp14:textId="77777777">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Technical reports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
          <w:p w:rsidR="00110D76" w:rsidP="15069A3A" w:rsidRDefault="00F90F9B" w14:paraId="0FBB9998" wp14:textId="77777777">
            <w:pPr>
              <w:numPr>
                <w:ilvl w:val="0"/>
                <w:numId w:val="26"/>
              </w:num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proofErr w:type="spellStart"/>
            <w:r w:rsidRPr="15069A3A" w:rsidR="15069A3A">
              <w:rPr>
                <w:rFonts w:ascii="Times New Roman" w:hAnsi="Times New Roman" w:eastAsia="Times New Roman" w:cs="Times New Roman"/>
                <w:b w:val="1"/>
                <w:bCs w:val="1"/>
                <w:color w:val="000000" w:themeColor="text1" w:themeTint="FF" w:themeShade="FF"/>
                <w:sz w:val="22"/>
                <w:szCs w:val="22"/>
                <w:lang w:val="en-GB"/>
              </w:rPr>
              <w:t>Etabs</w:t>
            </w:r>
            <w:proofErr w:type="spellEnd"/>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
          <w:p w:rsidRPr="00110D76" w:rsidR="001B38DD" w:rsidP="15069A3A" w:rsidRDefault="00F90F9B" w14:paraId="2D9A4302" wp14:textId="77777777">
            <w:pPr>
              <w:tabs>
                <w:tab w:val="left" w:pos="540"/>
              </w:tabs>
              <w:spacing w:after="0" w:line="240" w:lineRule="auto"/>
              <w:ind w:left="502"/>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
          <w:p w:rsidRPr="00110D76" w:rsidR="00F90F9B" w:rsidP="15069A3A" w:rsidRDefault="00F90F9B" w14:paraId="21D68BC2" wp14:textId="59F5803C">
            <w:pPr>
              <w:pStyle w:val="Title"/>
              <w:jc w:val="both"/>
              <w:rPr>
                <w:rFonts w:ascii="Times New Roman" w:hAnsi="Times New Roman" w:eastAsia="Times New Roman" w:cs="Times New Roman"/>
                <w:b w:val="1"/>
                <w:bCs w:val="1"/>
                <w:i w:val="1"/>
                <w:iCs w:val="1"/>
                <w:color w:val="000000"/>
                <w:sz w:val="28"/>
                <w:szCs w:val="28"/>
                <w:lang/>
              </w:rPr>
            </w:pPr>
            <w:r w:rsidRPr="15069A3A" w:rsidR="15069A3A">
              <w:rPr>
                <w:rFonts w:ascii="Times New Roman" w:hAnsi="Times New Roman" w:eastAsia="Times New Roman" w:cs="Times New Roman"/>
                <w:b w:val="1"/>
                <w:bCs w:val="1"/>
                <w:i w:val="1"/>
                <w:iCs w:val="1"/>
                <w:color w:val="000000" w:themeColor="text1" w:themeTint="FF" w:themeShade="FF"/>
                <w:sz w:val="28"/>
                <w:szCs w:val="28"/>
              </w:rPr>
              <w:t xml:space="preserve">Graduation project:          </w:t>
            </w:r>
          </w:p>
          <w:p w:rsidRPr="00110D76" w:rsidR="00F90F9B" w:rsidP="15069A3A" w:rsidRDefault="00F90F9B" w14:paraId="4956D5F3" wp14:textId="5EB32327">
            <w:pPr>
              <w:pStyle w:val="ListBullet"/>
              <w:spacing w:line="240" w:lineRule="auto"/>
              <w:jc w:val="both"/>
              <w:rPr>
                <w:rFonts w:ascii="Times New Roman" w:hAnsi="Times New Roman" w:eastAsia="Times New Roman" w:cs="Times New Roman"/>
                <w:b w:val="1"/>
                <w:bCs w:val="1"/>
                <w:i w:val="1"/>
                <w:i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My project was designing of multi storey building </w:t>
            </w:r>
            <w:r w:rsidRPr="15069A3A" w:rsidR="15069A3A">
              <w:rPr>
                <w:rFonts w:ascii="Times New Roman" w:hAnsi="Times New Roman" w:eastAsia="Times New Roman" w:cs="Times New Roman"/>
                <w:b w:val="1"/>
                <w:bCs w:val="1"/>
                <w:color w:val="000000" w:themeColor="text1" w:themeTint="FF" w:themeShade="FF"/>
                <w:sz w:val="22"/>
                <w:szCs w:val="22"/>
                <w:lang w:val="en-GB"/>
              </w:rPr>
              <w:t>(</w:t>
            </w:r>
            <w:r w:rsidRPr="15069A3A" w:rsidR="15069A3A">
              <w:rPr>
                <w:rFonts w:ascii="Times New Roman" w:hAnsi="Times New Roman" w:eastAsia="Times New Roman" w:cs="Times New Roman"/>
                <w:b w:val="1"/>
                <w:bCs w:val="1"/>
                <w:color w:val="000000" w:themeColor="text1" w:themeTint="FF" w:themeShade="FF"/>
                <w:sz w:val="22"/>
                <w:szCs w:val="22"/>
                <w:lang w:val="en-GB"/>
              </w:rPr>
              <w:t>11 floors</w:t>
            </w:r>
            <w:r w:rsidRPr="15069A3A" w:rsidR="15069A3A">
              <w:rPr>
                <w:rFonts w:ascii="Times New Roman" w:hAnsi="Times New Roman" w:eastAsia="Times New Roman" w:cs="Times New Roman"/>
                <w:b w:val="1"/>
                <w:bCs w:val="1"/>
                <w:color w:val="000000" w:themeColor="text1" w:themeTint="FF" w:themeShade="FF"/>
                <w:sz w:val="22"/>
                <w:szCs w:val="22"/>
                <w:lang w:val="en-GB"/>
              </w:rPr>
              <w:t>) Using sap 2000 ver14, AutoCAD, and Etabs , this project includes from high strength concrete columns, raft foundation system, drops beam, rib slab and solid slab.</w:t>
            </w:r>
          </w:p>
          <w:p w:rsidRPr="00F43F5F" w:rsidR="00F90F9B" w:rsidP="15069A3A" w:rsidRDefault="00110D76" w14:paraId="09A7E868" wp14:textId="77777777">
            <w:pPr>
              <w:pStyle w:val="Title"/>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8"/>
                <w:szCs w:val="28"/>
              </w:rPr>
              <w:t xml:space="preserve"> My  </w:t>
            </w:r>
            <w:r w:rsidRPr="15069A3A" w:rsidR="15069A3A">
              <w:rPr>
                <w:rFonts w:ascii="Times New Roman" w:hAnsi="Times New Roman" w:eastAsia="Times New Roman" w:cs="Times New Roman"/>
                <w:b w:val="1"/>
                <w:bCs w:val="1"/>
                <w:i w:val="1"/>
                <w:iCs w:val="1"/>
                <w:color w:val="000000" w:themeColor="text1" w:themeTint="FF" w:themeShade="FF"/>
                <w:sz w:val="28"/>
                <w:szCs w:val="28"/>
                <w:lang w:val="en-GB"/>
              </w:rPr>
              <w:t>Experience</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 xml:space="preserve"> </w:t>
            </w:r>
          </w:p>
          <w:p w:rsidRPr="00874A4B" w:rsidR="00971E49" w:rsidP="15069A3A" w:rsidRDefault="00971E49" w14:paraId="465AFF66" wp14:textId="1D70D322">
            <w:pPr>
              <w:pStyle w:val="SubsectionDate"/>
              <w:numPr>
                <w:ilvl w:val="0"/>
                <w:numId w:val="33"/>
              </w:numPr>
              <w:jc w:val="both"/>
              <w:rPr>
                <w:rFonts w:ascii="Times New Roman" w:hAnsi="Times New Roman" w:eastAsia="Times New Roman" w:cs="Times New Roman"/>
                <w:color w:val="000000"/>
                <w:sz w:val="24"/>
                <w:szCs w:val="24"/>
                <w:lang w:val="en-GB"/>
              </w:rPr>
            </w:pPr>
            <w:r w:rsidRPr="15069A3A" w:rsidR="15069A3A">
              <w:rPr>
                <w:rFonts w:ascii="Times New Roman" w:hAnsi="Times New Roman" w:eastAsia="Times New Roman" w:cs="Times New Roman"/>
                <w:color w:val="000000" w:themeColor="text1" w:themeTint="FF" w:themeShade="FF"/>
                <w:sz w:val="24"/>
                <w:szCs w:val="24"/>
              </w:rPr>
              <w:t xml:space="preserve">I currently </w:t>
            </w:r>
            <w:r w:rsidRPr="15069A3A" w:rsidR="15069A3A">
              <w:rPr>
                <w:rFonts w:ascii="Times New Roman" w:hAnsi="Times New Roman" w:eastAsia="Times New Roman" w:cs="Times New Roman"/>
                <w:color w:val="000000" w:themeColor="text1" w:themeTint="FF" w:themeShade="FF"/>
                <w:sz w:val="24"/>
                <w:szCs w:val="24"/>
              </w:rPr>
              <w:t>working at</w:t>
            </w:r>
            <w:r w:rsidRPr="15069A3A" w:rsidR="15069A3A">
              <w:rPr>
                <w:rFonts w:ascii="Times New Roman" w:hAnsi="Times New Roman" w:eastAsia="Times New Roman" w:cs="Times New Roman"/>
                <w:color w:val="000000" w:themeColor="text1" w:themeTint="FF" w:themeShade="FF"/>
                <w:sz w:val="24"/>
                <w:szCs w:val="24"/>
              </w:rPr>
              <w:t xml:space="preserve"> </w:t>
            </w:r>
            <w:r w:rsidRPr="15069A3A" w:rsidR="15069A3A">
              <w:rPr>
                <w:rFonts w:ascii="Times New Roman" w:hAnsi="Times New Roman" w:eastAsia="Times New Roman" w:cs="Times New Roman"/>
                <w:b w:val="1"/>
                <w:bCs w:val="1"/>
                <w:color w:val="000000" w:themeColor="text1" w:themeTint="FF" w:themeShade="FF"/>
                <w:sz w:val="24"/>
                <w:szCs w:val="24"/>
              </w:rPr>
              <w:t xml:space="preserve">Bitar </w:t>
            </w:r>
            <w:r w:rsidRPr="15069A3A" w:rsidR="15069A3A">
              <w:rPr>
                <w:rFonts w:ascii="Times New Roman" w:hAnsi="Times New Roman" w:eastAsia="Times New Roman" w:cs="Times New Roman"/>
                <w:b w:val="1"/>
                <w:bCs w:val="1"/>
                <w:color w:val="000000" w:themeColor="text1" w:themeTint="FF" w:themeShade="FF"/>
                <w:sz w:val="24"/>
                <w:szCs w:val="24"/>
              </w:rPr>
              <w:t>consultants'</w:t>
            </w:r>
            <w:r w:rsidRPr="15069A3A" w:rsidR="15069A3A">
              <w:rPr>
                <w:rFonts w:ascii="Times New Roman" w:hAnsi="Times New Roman" w:eastAsia="Times New Roman" w:cs="Times New Roman"/>
                <w:b w:val="1"/>
                <w:bCs w:val="1"/>
                <w:color w:val="000000" w:themeColor="text1" w:themeTint="FF" w:themeShade="FF"/>
                <w:sz w:val="24"/>
                <w:szCs w:val="24"/>
              </w:rPr>
              <w:t xml:space="preserve"> office</w:t>
            </w:r>
            <w:r w:rsidRPr="15069A3A" w:rsidR="15069A3A">
              <w:rPr>
                <w:rFonts w:ascii="Times New Roman" w:hAnsi="Times New Roman" w:eastAsia="Times New Roman" w:cs="Times New Roman"/>
                <w:color w:val="000000" w:themeColor="text1" w:themeTint="FF" w:themeShade="FF"/>
                <w:sz w:val="24"/>
                <w:szCs w:val="24"/>
              </w:rPr>
              <w:t xml:space="preserve"> from (2-8-2020) to now (USID PROJECT)</w:t>
            </w:r>
          </w:p>
          <w:p w:rsidRPr="00971E49" w:rsidR="00971E49" w:rsidP="15069A3A" w:rsidRDefault="00971E49" w14:paraId="7D9D32E2" wp14:textId="77777777">
            <w:pPr>
              <w:pStyle w:val="SubsectionDate"/>
              <w:ind w:left="720"/>
              <w:jc w:val="both"/>
              <w:rPr>
                <w:rFonts w:ascii="Times New Roman" w:hAnsi="Times New Roman" w:eastAsia="Times New Roman" w:cs="Times New Roman"/>
                <w:b w:val="1"/>
                <w:bCs w:val="1"/>
                <w:color w:val="000000"/>
                <w:sz w:val="24"/>
                <w:szCs w:val="24"/>
                <w:lang w:val="en-GB"/>
              </w:rPr>
            </w:pPr>
            <w:r w:rsidRPr="15069A3A" w:rsidR="15069A3A">
              <w:rPr>
                <w:rFonts w:ascii="Times New Roman" w:hAnsi="Times New Roman" w:eastAsia="Times New Roman" w:cs="Times New Roman"/>
                <w:b w:val="1"/>
                <w:bCs w:val="1"/>
                <w:color w:val="000000" w:themeColor="text1" w:themeTint="FF" w:themeShade="FF"/>
                <w:sz w:val="24"/>
                <w:szCs w:val="24"/>
              </w:rPr>
              <w:t xml:space="preserve">           </w:t>
            </w:r>
            <w:r w:rsidRPr="15069A3A" w:rsidR="15069A3A">
              <w:rPr>
                <w:rFonts w:ascii="Times New Roman" w:hAnsi="Times New Roman" w:eastAsia="Times New Roman" w:cs="Times New Roman"/>
                <w:b w:val="1"/>
                <w:bCs w:val="1"/>
                <w:color w:val="000000" w:themeColor="text1" w:themeTint="FF" w:themeShade="FF"/>
                <w:sz w:val="24"/>
                <w:szCs w:val="24"/>
              </w:rPr>
              <w:t xml:space="preserve">                                                                                </w:t>
            </w:r>
            <w:r w:rsidRPr="15069A3A" w:rsidR="15069A3A">
              <w:rPr>
                <w:rFonts w:ascii="Times New Roman" w:hAnsi="Times New Roman" w:eastAsia="Times New Roman" w:cs="Times New Roman"/>
                <w:b w:val="1"/>
                <w:bCs w:val="1"/>
                <w:color w:val="000000" w:themeColor="text1" w:themeTint="FF" w:themeShade="FF"/>
                <w:sz w:val="24"/>
                <w:szCs w:val="24"/>
              </w:rPr>
              <w:t xml:space="preserve">  </w:t>
            </w:r>
            <w:r>
              <w:drawing>
                <wp:inline xmlns:wp14="http://schemas.microsoft.com/office/word/2010/wordprocessingDrawing" wp14:editId="67194781" wp14:anchorId="63A7DC12">
                  <wp:extent cx="2855345" cy="628650"/>
                  <wp:effectExtent l="0" t="0" r="0" b="0"/>
                  <wp:docPr id="1" name="Picture 1" descr="123" title=""/>
                  <wp:cNvGraphicFramePr>
                    <a:graphicFrameLocks noChangeAspect="1"/>
                  </wp:cNvGraphicFramePr>
                  <a:graphic>
                    <a:graphicData uri="http://schemas.openxmlformats.org/drawingml/2006/picture">
                      <pic:pic>
                        <pic:nvPicPr>
                          <pic:cNvPr id="0" name="Picture 1"/>
                          <pic:cNvPicPr/>
                        </pic:nvPicPr>
                        <pic:blipFill>
                          <a:blip r:embed="Rb043f3536f8c43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5345" cy="628650"/>
                          </a:xfrm>
                          <a:prstGeom prst="rect">
                            <a:avLst/>
                          </a:prstGeom>
                        </pic:spPr>
                      </pic:pic>
                    </a:graphicData>
                  </a:graphic>
                </wp:inline>
              </w:drawing>
            </w:r>
          </w:p>
          <w:p w:rsidRPr="00874A4B" w:rsidR="00D77ECC" w:rsidP="15069A3A" w:rsidRDefault="00D77ECC" w14:paraId="2D1DB8C5" wp14:textId="0585828E">
            <w:pPr>
              <w:pStyle w:val="SubsectionDate"/>
              <w:numPr>
                <w:ilvl w:val="0"/>
                <w:numId w:val="33"/>
              </w:numPr>
              <w:jc w:val="both"/>
              <w:rPr>
                <w:rFonts w:ascii="Times New Roman" w:hAnsi="Times New Roman" w:eastAsia="Times New Roman" w:cs="Times New Roman"/>
                <w:color w:val="000000"/>
                <w:sz w:val="24"/>
                <w:szCs w:val="24"/>
                <w:lang w:val="en-GB"/>
              </w:rPr>
            </w:pPr>
            <w:r w:rsidRPr="15069A3A" w:rsidR="15069A3A">
              <w:rPr>
                <w:rFonts w:ascii="Times New Roman" w:hAnsi="Times New Roman" w:eastAsia="Times New Roman" w:cs="Times New Roman"/>
                <w:color w:val="000000" w:themeColor="text1" w:themeTint="FF" w:themeShade="FF"/>
                <w:sz w:val="24"/>
                <w:szCs w:val="24"/>
                <w:lang w:val="en-GB"/>
              </w:rPr>
              <w:t>I</w:t>
            </w:r>
            <w:r w:rsidRPr="15069A3A" w:rsidR="15069A3A">
              <w:rPr>
                <w:rFonts w:ascii="Times New Roman" w:hAnsi="Times New Roman" w:eastAsia="Times New Roman" w:cs="Times New Roman"/>
                <w:color w:val="000000" w:themeColor="text1" w:themeTint="FF" w:themeShade="FF"/>
                <w:sz w:val="24"/>
                <w:szCs w:val="24"/>
              </w:rPr>
              <w:t xml:space="preserve"> worked</w:t>
            </w:r>
            <w:r w:rsidRPr="15069A3A" w:rsidR="15069A3A">
              <w:rPr>
                <w:rFonts w:ascii="Times New Roman" w:hAnsi="Times New Roman" w:eastAsia="Times New Roman" w:cs="Times New Roman"/>
                <w:color w:val="000000" w:themeColor="text1" w:themeTint="FF" w:themeShade="FF"/>
                <w:sz w:val="24"/>
                <w:szCs w:val="24"/>
                <w:lang w:val="en-GB"/>
              </w:rPr>
              <w:t xml:space="preserve"> at </w:t>
            </w:r>
            <w:r w:rsidRPr="15069A3A" w:rsidR="15069A3A">
              <w:rPr>
                <w:rFonts w:ascii="Times New Roman" w:hAnsi="Times New Roman" w:eastAsia="Times New Roman" w:cs="Times New Roman"/>
                <w:b w:val="1"/>
                <w:bCs w:val="1"/>
                <w:color w:val="000000" w:themeColor="text1" w:themeTint="FF" w:themeShade="FF"/>
                <w:sz w:val="24"/>
                <w:szCs w:val="24"/>
                <w:lang w:val="en-GB"/>
              </w:rPr>
              <w:t>Wahab</w:t>
            </w:r>
            <w:r w:rsidRPr="15069A3A" w:rsidR="15069A3A">
              <w:rPr>
                <w:rFonts w:ascii="Times New Roman" w:hAnsi="Times New Roman" w:eastAsia="Times New Roman" w:cs="Times New Roman"/>
                <w:b w:val="1"/>
                <w:bCs w:val="1"/>
                <w:color w:val="000000" w:themeColor="text1" w:themeTint="FF" w:themeShade="FF"/>
                <w:sz w:val="24"/>
                <w:szCs w:val="24"/>
                <w:lang w:val="en-GB"/>
              </w:rPr>
              <w:t xml:space="preserve"> </w:t>
            </w:r>
            <w:r w:rsidRPr="15069A3A" w:rsidR="15069A3A">
              <w:rPr>
                <w:rFonts w:ascii="Times New Roman" w:hAnsi="Times New Roman" w:eastAsia="Times New Roman" w:cs="Times New Roman"/>
                <w:b w:val="1"/>
                <w:bCs w:val="1"/>
                <w:color w:val="000000" w:themeColor="text1" w:themeTint="FF" w:themeShade="FF"/>
                <w:sz w:val="24"/>
                <w:szCs w:val="24"/>
                <w:lang w:val="en-GB"/>
              </w:rPr>
              <w:t>Madanat</w:t>
            </w:r>
            <w:r w:rsidRPr="15069A3A" w:rsidR="15069A3A">
              <w:rPr>
                <w:rFonts w:ascii="Times New Roman" w:hAnsi="Times New Roman" w:eastAsia="Times New Roman" w:cs="Times New Roman"/>
                <w:b w:val="1"/>
                <w:bCs w:val="1"/>
                <w:color w:val="000000" w:themeColor="text1" w:themeTint="FF" w:themeShade="FF"/>
                <w:sz w:val="24"/>
                <w:szCs w:val="24"/>
                <w:lang w:val="en-GB"/>
              </w:rPr>
              <w:t xml:space="preserve"> office</w:t>
            </w:r>
            <w:r w:rsidRPr="15069A3A" w:rsidR="15069A3A">
              <w:rPr>
                <w:rFonts w:ascii="Times New Roman" w:hAnsi="Times New Roman" w:eastAsia="Times New Roman" w:cs="Times New Roman"/>
                <w:color w:val="000000" w:themeColor="text1" w:themeTint="FF" w:themeShade="FF"/>
                <w:sz w:val="24"/>
                <w:szCs w:val="24"/>
                <w:lang w:val="en-GB"/>
              </w:rPr>
              <w:t xml:space="preserve"> for engineering site engineer (USID PROJECT) from 1-4-2019</w:t>
            </w:r>
            <w:r w:rsidRPr="15069A3A" w:rsidR="15069A3A">
              <w:rPr>
                <w:rFonts w:ascii="Times New Roman" w:hAnsi="Times New Roman" w:eastAsia="Times New Roman" w:cs="Times New Roman"/>
                <w:color w:val="000000" w:themeColor="text1" w:themeTint="FF" w:themeShade="FF"/>
                <w:sz w:val="24"/>
                <w:szCs w:val="24"/>
              </w:rPr>
              <w:t xml:space="preserve">  </w:t>
            </w:r>
            <w:r w:rsidRPr="15069A3A" w:rsidR="15069A3A">
              <w:rPr>
                <w:rFonts w:ascii="Times New Roman" w:hAnsi="Times New Roman" w:eastAsia="Times New Roman" w:cs="Times New Roman"/>
                <w:color w:val="000000" w:themeColor="text1" w:themeTint="FF" w:themeShade="FF"/>
                <w:sz w:val="24"/>
                <w:szCs w:val="24"/>
                <w:lang w:val="en-GB"/>
              </w:rPr>
              <w:t xml:space="preserve"> to </w:t>
            </w:r>
            <w:r w:rsidRPr="15069A3A" w:rsidR="15069A3A">
              <w:rPr>
                <w:rFonts w:ascii="Times New Roman" w:hAnsi="Times New Roman" w:eastAsia="Times New Roman" w:cs="Times New Roman"/>
                <w:color w:val="000000" w:themeColor="text1" w:themeTint="FF" w:themeShade="FF"/>
                <w:sz w:val="24"/>
                <w:szCs w:val="24"/>
              </w:rPr>
              <w:t xml:space="preserve">   </w:t>
            </w:r>
            <w:r w:rsidRPr="15069A3A" w:rsidR="15069A3A">
              <w:rPr>
                <w:rFonts w:ascii="Times New Roman" w:hAnsi="Times New Roman" w:eastAsia="Times New Roman" w:cs="Times New Roman"/>
                <w:color w:val="000000" w:themeColor="text1" w:themeTint="FF" w:themeShade="FF"/>
                <w:sz w:val="24"/>
                <w:szCs w:val="24"/>
                <w:lang w:val="en-GB"/>
              </w:rPr>
              <w:t>30-7-2020</w:t>
            </w:r>
          </w:p>
          <w:p w:rsidRPr="003B73DA" w:rsidR="00D77ECC" w:rsidP="15069A3A" w:rsidRDefault="007422B2" w14:paraId="7018B8D1" wp14:textId="77777777">
            <w:pPr>
              <w:pStyle w:val="SubsectionDate"/>
              <w:jc w:val="both"/>
              <w:rPr>
                <w:rFonts w:ascii="Times New Roman" w:hAnsi="Times New Roman" w:eastAsia="Times New Roman" w:cs="Times New Roman"/>
                <w:noProof/>
                <w:color w:val="000000" w:themeColor="text1" w:themeTint="FF" w:themeShade="FF"/>
                <w:sz w:val="32"/>
                <w:szCs w:val="32"/>
                <w:lang/>
              </w:rPr>
            </w:pPr>
            <w:r>
              <w:rPr>
                <w:noProof/>
              </w:rPr>
              <w:drawing>
                <wp:anchor xmlns:wp14="http://schemas.microsoft.com/office/word/2010/wordprocessingDrawing" distT="0" distB="0" distL="114300" distR="114300" simplePos="0" relativeHeight="251657728" behindDoc="0" locked="0" layoutInCell="1" allowOverlap="1" wp14:anchorId="4347A13B" wp14:editId="7777777">
                  <wp:simplePos x="0" y="0"/>
                  <wp:positionH relativeFrom="column">
                    <wp:posOffset>3541395</wp:posOffset>
                  </wp:positionH>
                  <wp:positionV relativeFrom="paragraph">
                    <wp:posOffset>-1270</wp:posOffset>
                  </wp:positionV>
                  <wp:extent cx="1655445" cy="459232"/>
                  <wp:wrapNone/>
                  <wp:effectExtent l="0" t="0" r="0" b="0"/>
                  <wp:docPr id="14" name="Picture 8"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655445" cy="459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5069A3A" w:rsidR="003B73DA">
              <w:rPr>
                <w:rFonts w:ascii="Times New Roman" w:hAnsi="Times New Roman" w:eastAsia="Times New Roman" w:cs="Times New Roman"/>
                <w:noProof/>
                <w:color w:val="000000" w:themeColor="text1" w:themeTint="FF" w:themeShade="FF"/>
                <w:sz w:val="32"/>
                <w:szCs w:val="32"/>
                <w:lang/>
              </w:rPr>
              <w:t xml:space="preserve">       </w:t>
            </w:r>
          </w:p>
          <w:p w:rsidR="00D77ECC" w:rsidP="15069A3A" w:rsidRDefault="00D77ECC" w14:paraId="5A39BBE3" wp14:textId="77777777">
            <w:pPr>
              <w:pStyle w:val="SubsectionDate"/>
              <w:jc w:val="both"/>
              <w:rPr>
                <w:rFonts w:ascii="Times New Roman" w:hAnsi="Times New Roman" w:eastAsia="Times New Roman" w:cs="Times New Roman"/>
                <w:b w:val="1"/>
                <w:bCs w:val="1"/>
                <w:color w:val="000000"/>
                <w:sz w:val="24"/>
                <w:szCs w:val="24"/>
                <w:lang w:val="en-GB"/>
              </w:rPr>
            </w:pPr>
          </w:p>
          <w:p w:rsidRPr="00874A4B" w:rsidR="003C5BA0" w:rsidP="15069A3A" w:rsidRDefault="002E6955" w14:paraId="36E49A1D" wp14:textId="2A4AA85C">
            <w:pPr>
              <w:pStyle w:val="SubsectionDate"/>
              <w:numPr>
                <w:ilvl w:val="0"/>
                <w:numId w:val="33"/>
              </w:numPr>
              <w:jc w:val="both"/>
              <w:rPr>
                <w:rFonts w:ascii="Times New Roman" w:hAnsi="Times New Roman" w:eastAsia="Times New Roman" w:cs="Times New Roman"/>
                <w:color w:val="000000"/>
                <w:sz w:val="24"/>
                <w:szCs w:val="24"/>
                <w:lang/>
              </w:rPr>
            </w:pPr>
            <w:r w:rsidRPr="15069A3A" w:rsidR="15069A3A">
              <w:rPr>
                <w:rFonts w:ascii="Times New Roman" w:hAnsi="Times New Roman" w:eastAsia="Times New Roman" w:cs="Times New Roman"/>
                <w:color w:val="000000" w:themeColor="text1" w:themeTint="FF" w:themeShade="FF"/>
                <w:sz w:val="24"/>
                <w:szCs w:val="24"/>
              </w:rPr>
              <w:t xml:space="preserve">I worked project manager at </w:t>
            </w:r>
            <w:r w:rsidRPr="15069A3A" w:rsidR="15069A3A">
              <w:rPr>
                <w:rFonts w:ascii="Times New Roman" w:hAnsi="Times New Roman" w:eastAsia="Times New Roman" w:cs="Times New Roman"/>
                <w:b w:val="1"/>
                <w:bCs w:val="1"/>
                <w:color w:val="000000" w:themeColor="text1" w:themeTint="FF" w:themeShade="FF"/>
                <w:sz w:val="24"/>
                <w:szCs w:val="24"/>
              </w:rPr>
              <w:t>chart general contracting company</w:t>
            </w:r>
            <w:r w:rsidRPr="15069A3A" w:rsidR="15069A3A">
              <w:rPr>
                <w:rFonts w:ascii="Times New Roman" w:hAnsi="Times New Roman" w:eastAsia="Times New Roman" w:cs="Times New Roman"/>
                <w:color w:val="000000" w:themeColor="text1" w:themeTint="FF" w:themeShade="FF"/>
                <w:sz w:val="24"/>
                <w:szCs w:val="24"/>
              </w:rPr>
              <w:t xml:space="preserve"> from 1-3-</w:t>
            </w:r>
            <w:r w:rsidRPr="15069A3A" w:rsidR="15069A3A">
              <w:rPr>
                <w:rFonts w:ascii="Times New Roman" w:hAnsi="Times New Roman" w:eastAsia="Times New Roman" w:cs="Times New Roman"/>
                <w:color w:val="000000" w:themeColor="text1" w:themeTint="FF" w:themeShade="FF"/>
                <w:sz w:val="24"/>
                <w:szCs w:val="24"/>
              </w:rPr>
              <w:t>2018 to</w:t>
            </w:r>
            <w:r w:rsidRPr="15069A3A" w:rsidR="15069A3A">
              <w:rPr>
                <w:rFonts w:ascii="Times New Roman" w:hAnsi="Times New Roman" w:eastAsia="Times New Roman" w:cs="Times New Roman"/>
                <w:color w:val="000000" w:themeColor="text1" w:themeTint="FF" w:themeShade="FF"/>
                <w:sz w:val="24"/>
                <w:szCs w:val="24"/>
              </w:rPr>
              <w:t xml:space="preserve"> 1-10-2018 </w:t>
            </w:r>
            <w:r w:rsidRPr="15069A3A" w:rsidR="15069A3A">
              <w:rPr>
                <w:rFonts w:ascii="Times New Roman" w:hAnsi="Times New Roman" w:eastAsia="Times New Roman" w:cs="Times New Roman"/>
                <w:color w:val="000000" w:themeColor="text1" w:themeTint="FF" w:themeShade="FF"/>
                <w:sz w:val="24"/>
                <w:szCs w:val="24"/>
              </w:rPr>
              <w:t>in (</w:t>
            </w:r>
            <w:r w:rsidRPr="15069A3A" w:rsidR="15069A3A">
              <w:rPr>
                <w:rFonts w:ascii="Times New Roman" w:hAnsi="Times New Roman" w:eastAsia="Times New Roman" w:cs="Times New Roman"/>
                <w:color w:val="000000" w:themeColor="text1" w:themeTint="FF" w:themeShade="FF"/>
                <w:sz w:val="24"/>
                <w:szCs w:val="24"/>
              </w:rPr>
              <w:t>USID PROJECT).</w:t>
            </w:r>
          </w:p>
          <w:p w:rsidRPr="00874A4B" w:rsidR="00433A5C" w:rsidP="15069A3A" w:rsidRDefault="00433A5C" w14:paraId="0CCF90C2" wp14:textId="57AE3AC0">
            <w:pPr>
              <w:pStyle w:val="SubsectionDate"/>
              <w:numPr>
                <w:ilvl w:val="0"/>
                <w:numId w:val="33"/>
              </w:numPr>
              <w:jc w:val="both"/>
              <w:rPr>
                <w:rFonts w:ascii="Times New Roman" w:hAnsi="Times New Roman" w:eastAsia="Times New Roman" w:cs="Times New Roman"/>
                <w:color w:val="000000"/>
                <w:sz w:val="24"/>
                <w:szCs w:val="24"/>
                <w:lang/>
              </w:rPr>
            </w:pPr>
            <w:r w:rsidRPr="15069A3A" w:rsidR="15069A3A">
              <w:rPr>
                <w:rFonts w:ascii="Times New Roman" w:hAnsi="Times New Roman" w:eastAsia="Times New Roman" w:cs="Times New Roman"/>
                <w:color w:val="000000" w:themeColor="text1" w:themeTint="FF" w:themeShade="FF"/>
                <w:sz w:val="24"/>
                <w:szCs w:val="24"/>
              </w:rPr>
              <w:t xml:space="preserve">I worked civil engineer </w:t>
            </w:r>
            <w:r w:rsidRPr="15069A3A" w:rsidR="15069A3A">
              <w:rPr>
                <w:rFonts w:ascii="Times New Roman" w:hAnsi="Times New Roman" w:eastAsia="Times New Roman" w:cs="Times New Roman"/>
                <w:color w:val="000000" w:themeColor="text1" w:themeTint="FF" w:themeShade="FF"/>
                <w:sz w:val="24"/>
                <w:szCs w:val="24"/>
              </w:rPr>
              <w:t>at Nabeel</w:t>
            </w:r>
            <w:r w:rsidRPr="15069A3A" w:rsidR="15069A3A">
              <w:rPr>
                <w:rFonts w:ascii="Times New Roman" w:hAnsi="Times New Roman" w:eastAsia="Times New Roman" w:cs="Times New Roman"/>
                <w:b w:val="1"/>
                <w:bCs w:val="1"/>
                <w:color w:val="000000" w:themeColor="text1" w:themeTint="FF" w:themeShade="FF"/>
                <w:sz w:val="24"/>
                <w:szCs w:val="24"/>
              </w:rPr>
              <w:t xml:space="preserve"> Khalaf awe office</w:t>
            </w:r>
            <w:r w:rsidRPr="15069A3A" w:rsidR="15069A3A">
              <w:rPr>
                <w:rFonts w:ascii="Times New Roman" w:hAnsi="Times New Roman" w:eastAsia="Times New Roman" w:cs="Times New Roman"/>
                <w:color w:val="000000" w:themeColor="text1" w:themeTint="FF" w:themeShade="FF"/>
                <w:sz w:val="24"/>
                <w:szCs w:val="24"/>
              </w:rPr>
              <w:t xml:space="preserve"> (from 12-2016   to 3-2018)</w:t>
            </w:r>
          </w:p>
          <w:p w:rsidRPr="00874A4B" w:rsidR="00433A5C" w:rsidP="15069A3A" w:rsidRDefault="00874A4B" w14:paraId="13AAE51B" wp14:textId="2B02CE6B">
            <w:pPr>
              <w:pStyle w:val="SubsectionDate"/>
              <w:ind w:left="720"/>
              <w:jc w:val="both"/>
              <w:rPr>
                <w:rFonts w:ascii="Times New Roman" w:hAnsi="Times New Roman" w:eastAsia="Times New Roman" w:cs="Times New Roman"/>
                <w:color w:val="000000"/>
                <w:sz w:val="28"/>
                <w:szCs w:val="28"/>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responsibilities: -</w:t>
            </w:r>
            <w:r w:rsidRPr="15069A3A" w:rsidR="15069A3A">
              <w:rPr>
                <w:rFonts w:ascii="Times New Roman" w:hAnsi="Times New Roman" w:eastAsia="Times New Roman" w:cs="Times New Roman"/>
                <w:color w:val="000000" w:themeColor="text1" w:themeTint="FF" w:themeShade="FF"/>
                <w:sz w:val="28"/>
                <w:szCs w:val="28"/>
              </w:rPr>
              <w:t>site manager</w:t>
            </w:r>
            <w:r w:rsidRPr="15069A3A" w:rsidR="15069A3A">
              <w:rPr>
                <w:rFonts w:ascii="Times New Roman" w:hAnsi="Times New Roman" w:eastAsia="Times New Roman" w:cs="Times New Roman"/>
                <w:color w:val="000000" w:themeColor="text1" w:themeTint="FF" w:themeShade="FF"/>
                <w:sz w:val="28"/>
                <w:szCs w:val="28"/>
                <w:lang w:val="en-GB"/>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p>
          <w:p w:rsidRPr="00874A4B" w:rsidR="00971E49" w:rsidP="15069A3A" w:rsidRDefault="00433A5C" w14:paraId="60349ECF" wp14:textId="53757909">
            <w:pPr>
              <w:pStyle w:val="SubsectionDate"/>
              <w:jc w:val="both"/>
              <w:rPr>
                <w:rFonts w:ascii="Times New Roman" w:hAnsi="Times New Roman" w:eastAsia="Times New Roman" w:cs="Times New Roman"/>
                <w:color w:val="000000"/>
                <w:sz w:val="24"/>
                <w:szCs w:val="24"/>
                <w:lang/>
              </w:rPr>
            </w:pP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b w:val="1"/>
                <w:bCs w:val="1"/>
                <w:color w:val="000000" w:themeColor="text1" w:themeTint="FF" w:themeShade="FF"/>
                <w:sz w:val="22"/>
                <w:szCs w:val="22"/>
              </w:rPr>
              <w:t>5</w:t>
            </w:r>
            <w:r w:rsidRPr="15069A3A" w:rsidR="15069A3A">
              <w:rPr>
                <w:rFonts w:ascii="Times New Roman" w:hAnsi="Times New Roman" w:eastAsia="Times New Roman" w:cs="Times New Roman"/>
                <w:b w:val="1"/>
                <w:bCs w:val="1"/>
                <w:color w:val="000000" w:themeColor="text1" w:themeTint="FF" w:themeShade="FF"/>
                <w:sz w:val="24"/>
                <w:szCs w:val="24"/>
              </w:rPr>
              <w:t>)</w:t>
            </w:r>
            <w:r w:rsidRPr="15069A3A" w:rsidR="15069A3A">
              <w:rPr>
                <w:rFonts w:ascii="Times New Roman" w:hAnsi="Times New Roman" w:eastAsia="Times New Roman" w:cs="Times New Roman"/>
                <w:color w:val="000000" w:themeColor="text1" w:themeTint="FF" w:themeShade="FF"/>
                <w:sz w:val="24"/>
                <w:szCs w:val="24"/>
              </w:rPr>
              <w:t xml:space="preserve">   I worked civil site engineer at </w:t>
            </w:r>
            <w:r w:rsidRPr="15069A3A" w:rsidR="15069A3A">
              <w:rPr>
                <w:rFonts w:ascii="Times New Roman" w:hAnsi="Times New Roman" w:eastAsia="Times New Roman" w:cs="Times New Roman"/>
                <w:b w:val="1"/>
                <w:bCs w:val="1"/>
                <w:color w:val="000000" w:themeColor="text1" w:themeTint="FF" w:themeShade="FF"/>
                <w:sz w:val="24"/>
                <w:szCs w:val="24"/>
              </w:rPr>
              <w:t>bin laden group</w:t>
            </w:r>
            <w:r w:rsidRPr="15069A3A" w:rsidR="15069A3A">
              <w:rPr>
                <w:rFonts w:ascii="Times New Roman" w:hAnsi="Times New Roman" w:eastAsia="Times New Roman" w:cs="Times New Roman"/>
                <w:color w:val="000000" w:themeColor="text1" w:themeTint="FF" w:themeShade="FF"/>
                <w:sz w:val="24"/>
                <w:szCs w:val="24"/>
              </w:rPr>
              <w:t xml:space="preserve">  (</w:t>
            </w:r>
            <w:r w:rsidRPr="15069A3A" w:rsidR="15069A3A">
              <w:rPr>
                <w:rFonts w:ascii="Times New Roman" w:hAnsi="Times New Roman" w:eastAsia="Times New Roman" w:cs="Times New Roman"/>
                <w:color w:val="000000" w:themeColor="text1" w:themeTint="FF" w:themeShade="FF"/>
                <w:sz w:val="24"/>
                <w:szCs w:val="24"/>
              </w:rPr>
              <w:t>from 5-2014 to   6-2016).</w:t>
            </w:r>
          </w:p>
          <w:p w:rsidRPr="00874A4B" w:rsidR="00433A5C" w:rsidP="15069A3A" w:rsidRDefault="00433A5C" w14:paraId="6B0B5AA9" wp14:textId="77777777">
            <w:pPr>
              <w:pStyle w:val="SubsectionDate"/>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drawing>
                <wp:inline xmlns:wp14="http://schemas.microsoft.com/office/word/2010/wordprocessingDrawing" wp14:editId="30F134B9" wp14:anchorId="1D4D9BDC">
                  <wp:extent cx="3305175" cy="7429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9942dcd9e4ce44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05175" cy="742950"/>
                          </a:xfrm>
                          <a:prstGeom prst="rect">
                            <a:avLst/>
                          </a:prstGeom>
                        </pic:spPr>
                      </pic:pic>
                    </a:graphicData>
                  </a:graphic>
                </wp:inline>
              </w:drawing>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color w:val="000000" w:themeColor="text1" w:themeTint="FF" w:themeShade="FF"/>
                <w:sz w:val="22"/>
                <w:szCs w:val="22"/>
                <w:lang w:val="en-GB"/>
              </w:rPr>
              <w:t xml:space="preserve">             </w:t>
            </w:r>
          </w:p>
          <w:p w:rsidRPr="00874A4B" w:rsidR="00562BB7" w:rsidP="15069A3A" w:rsidRDefault="00562BB7" w14:paraId="21F59F10" wp14:textId="66EE193E">
            <w:pPr>
              <w:pStyle w:val="SubsectionDate"/>
              <w:rPr>
                <w:rFonts w:ascii="Times New Roman" w:hAnsi="Times New Roman" w:eastAsia="Times New Roman" w:cs="Times New Roman"/>
                <w:color w:val="000000"/>
                <w:sz w:val="28"/>
                <w:szCs w:val="28"/>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responsibilities: -</w:t>
            </w:r>
          </w:p>
          <w:p w:rsidRPr="003B73DA" w:rsidR="003B73DA" w:rsidP="15069A3A" w:rsidRDefault="003B73DA" w14:paraId="158FE289" wp14:textId="77777777">
            <w:pPr>
              <w:pStyle w:val="SubsectionDate"/>
              <w:numPr>
                <w:ilvl w:val="0"/>
                <w:numId w:val="40"/>
              </w:numPr>
              <w:jc w:val="both"/>
              <w:rPr>
                <w:rFonts w:ascii="Times New Roman" w:hAnsi="Times New Roman" w:eastAsia="Times New Roman" w:cs="Times New Roman"/>
                <w:color w:val="000000" w:themeColor="text1" w:themeTint="FF" w:themeShade="FF"/>
                <w:sz w:val="22"/>
                <w:szCs w:val="22"/>
                <w:lang w:val="en-GB"/>
              </w:rPr>
            </w:pPr>
            <w:r w:rsidRPr="15069A3A" w:rsidR="15069A3A">
              <w:rPr>
                <w:rFonts w:ascii="Times New Roman" w:hAnsi="Times New Roman" w:eastAsia="Times New Roman" w:cs="Times New Roman"/>
                <w:color w:val="000000" w:themeColor="text1" w:themeTint="FF" w:themeShade="FF"/>
                <w:sz w:val="22"/>
                <w:szCs w:val="22"/>
              </w:rPr>
              <w:t>Water steel tank</w:t>
            </w:r>
            <w:r w:rsidRPr="15069A3A" w:rsidR="15069A3A">
              <w:rPr>
                <w:rFonts w:ascii="Times New Roman" w:hAnsi="Times New Roman" w:eastAsia="Times New Roman" w:cs="Times New Roman"/>
                <w:color w:val="000000" w:themeColor="text1" w:themeTint="FF" w:themeShade="FF"/>
                <w:sz w:val="22"/>
                <w:szCs w:val="22"/>
              </w:rPr>
              <w:t>s</w:t>
            </w:r>
          </w:p>
          <w:p w:rsidRPr="00874A4B" w:rsidR="00706BBE" w:rsidP="15069A3A" w:rsidRDefault="00C31C9E" w14:paraId="63792560" wp14:textId="43FB5D2B">
            <w:pPr>
              <w:pStyle w:val="SubsectionDate"/>
              <w:numPr>
                <w:ilvl w:val="0"/>
                <w:numId w:val="40"/>
              </w:numPr>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Project civil engineer &amp; coordinator engineer between </w:t>
            </w:r>
            <w:r w:rsidRPr="15069A3A" w:rsidR="15069A3A">
              <w:rPr>
                <w:rFonts w:ascii="Times New Roman" w:hAnsi="Times New Roman" w:eastAsia="Times New Roman" w:cs="Times New Roman"/>
                <w:color w:val="000000" w:themeColor="text1" w:themeTint="FF" w:themeShade="FF"/>
                <w:sz w:val="22"/>
                <w:szCs w:val="22"/>
                <w:lang w:val="en-GB"/>
              </w:rPr>
              <w:t>(</w:t>
            </w:r>
            <w:r w:rsidRPr="15069A3A" w:rsidR="15069A3A">
              <w:rPr>
                <w:rFonts w:ascii="Times New Roman" w:hAnsi="Times New Roman" w:eastAsia="Times New Roman" w:cs="Times New Roman"/>
                <w:color w:val="000000" w:themeColor="text1" w:themeTint="FF" w:themeShade="FF"/>
                <w:sz w:val="22"/>
                <w:szCs w:val="22"/>
                <w:lang w:val="en-GB"/>
              </w:rPr>
              <w:t>QC,</w:t>
            </w:r>
            <w:r w:rsidRPr="15069A3A" w:rsidR="15069A3A">
              <w:rPr>
                <w:rFonts w:ascii="Times New Roman" w:hAnsi="Times New Roman" w:eastAsia="Times New Roman" w:cs="Times New Roman"/>
                <w:color w:val="000000" w:themeColor="text1" w:themeTint="FF" w:themeShade="FF"/>
                <w:sz w:val="22"/>
                <w:szCs w:val="22"/>
                <w:lang w:val="en-GB"/>
              </w:rPr>
              <w:t xml:space="preserve"> Technical office, safety team, subcontractor) </w:t>
            </w:r>
          </w:p>
          <w:p w:rsidRPr="00874A4B" w:rsidR="002E6955" w:rsidP="15069A3A" w:rsidRDefault="002E6955" w14:paraId="7AFFA864" wp14:textId="77777777">
            <w:pPr>
              <w:pStyle w:val="SubsectionDate"/>
              <w:numPr>
                <w:ilvl w:val="0"/>
                <w:numId w:val="40"/>
              </w:numPr>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Ring road works </w:t>
            </w:r>
          </w:p>
          <w:p w:rsidRPr="00874A4B" w:rsidR="00FE2E4A" w:rsidP="15069A3A" w:rsidRDefault="00C31C9E" w14:paraId="691FAAE0" wp14:textId="77777777">
            <w:pPr>
              <w:pStyle w:val="SubsectionDate"/>
              <w:numPr>
                <w:ilvl w:val="0"/>
                <w:numId w:val="40"/>
              </w:numPr>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Use DOKKA and GHI and RMD scaffolding</w:t>
            </w:r>
          </w:p>
          <w:p w:rsidRPr="00874A4B" w:rsidR="0061562E" w:rsidP="15069A3A" w:rsidRDefault="00CC0E0E" w14:paraId="09E17A7E" wp14:textId="2E924BF3">
            <w:pPr>
              <w:pStyle w:val="SubsectionDate"/>
              <w:numPr>
                <w:ilvl w:val="0"/>
                <w:numId w:val="40"/>
              </w:numPr>
              <w:jc w:val="both"/>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use (ACI CODE) in all </w:t>
            </w:r>
            <w:r w:rsidRPr="15069A3A" w:rsidR="15069A3A">
              <w:rPr>
                <w:rFonts w:ascii="Times New Roman" w:hAnsi="Times New Roman" w:eastAsia="Times New Roman" w:cs="Times New Roman"/>
                <w:color w:val="000000" w:themeColor="text1" w:themeTint="FF" w:themeShade="FF"/>
                <w:sz w:val="22"/>
                <w:szCs w:val="22"/>
                <w:lang w:val="en-GB"/>
              </w:rPr>
              <w:t>works,</w:t>
            </w:r>
            <w:r w:rsidRPr="15069A3A" w:rsidR="15069A3A">
              <w:rPr>
                <w:rFonts w:ascii="Times New Roman" w:hAnsi="Times New Roman" w:eastAsia="Times New Roman" w:cs="Times New Roman"/>
                <w:color w:val="000000" w:themeColor="text1" w:themeTint="FF" w:themeShade="FF"/>
                <w:sz w:val="22"/>
                <w:szCs w:val="22"/>
                <w:lang w:val="en-GB"/>
              </w:rPr>
              <w:t xml:space="preserve"> Under the supervision of </w:t>
            </w:r>
            <w:proofErr w:type="spellStart"/>
            <w:r w:rsidRPr="15069A3A" w:rsidR="15069A3A">
              <w:rPr>
                <w:rFonts w:ascii="Times New Roman" w:hAnsi="Times New Roman" w:eastAsia="Times New Roman" w:cs="Times New Roman"/>
                <w:color w:val="000000" w:themeColor="text1" w:themeTint="FF" w:themeShade="FF"/>
                <w:sz w:val="22"/>
                <w:szCs w:val="22"/>
                <w:lang w:val="en-GB"/>
              </w:rPr>
              <w:t>daralhandasah</w:t>
            </w:r>
            <w:proofErr w:type="spellEnd"/>
            <w:r w:rsidRPr="15069A3A" w:rsidR="15069A3A">
              <w:rPr>
                <w:rFonts w:ascii="Times New Roman" w:hAnsi="Times New Roman" w:eastAsia="Times New Roman" w:cs="Times New Roman"/>
                <w:color w:val="000000" w:themeColor="text1" w:themeTint="FF" w:themeShade="FF"/>
                <w:sz w:val="22"/>
                <w:szCs w:val="22"/>
                <w:lang w:val="en-GB"/>
              </w:rPr>
              <w:t xml:space="preserve"> office and engineers from </w:t>
            </w:r>
            <w:r w:rsidRPr="15069A3A" w:rsidR="15069A3A">
              <w:rPr>
                <w:rFonts w:ascii="Times New Roman" w:hAnsi="Times New Roman" w:eastAsia="Times New Roman" w:cs="Times New Roman"/>
                <w:color w:val="000000" w:themeColor="text1" w:themeTint="FF" w:themeShade="FF"/>
                <w:sz w:val="22"/>
                <w:szCs w:val="22"/>
                <w:lang w:val="en-GB"/>
              </w:rPr>
              <w:t>monist</w:t>
            </w:r>
          </w:p>
          <w:p w:rsidRPr="00874A4B" w:rsidR="0061562E" w:rsidP="15069A3A" w:rsidRDefault="0061562E" w14:paraId="41C8F396" wp14:textId="77777777">
            <w:pPr>
              <w:pStyle w:val="SubsectionDate"/>
              <w:jc w:val="both"/>
              <w:rPr>
                <w:rFonts w:ascii="Times New Roman" w:hAnsi="Times New Roman" w:eastAsia="Times New Roman" w:cs="Times New Roman"/>
                <w:color w:val="000000"/>
                <w:sz w:val="28"/>
                <w:szCs w:val="28"/>
                <w:lang w:val="en-GB"/>
              </w:rPr>
            </w:pPr>
          </w:p>
          <w:p w:rsidRPr="00874A4B" w:rsidR="00433A5C" w:rsidP="15069A3A" w:rsidRDefault="004C7E54" w14:paraId="5E523F9D" wp14:textId="01676724">
            <w:pPr>
              <w:pStyle w:val="SubsectionDate"/>
              <w:numPr>
                <w:ilvl w:val="0"/>
                <w:numId w:val="41"/>
              </w:numPr>
              <w:rPr>
                <w:rFonts w:ascii="Times New Roman" w:hAnsi="Times New Roman" w:eastAsia="Times New Roman" w:cs="Times New Roman"/>
                <w:color w:val="000000"/>
                <w:sz w:val="28"/>
                <w:szCs w:val="28"/>
                <w:lang w:val="en-GB"/>
              </w:rPr>
            </w:pPr>
            <w:r w:rsidRPr="15069A3A" w:rsidR="15069A3A">
              <w:rPr>
                <w:rFonts w:ascii="Times New Roman" w:hAnsi="Times New Roman" w:eastAsia="Times New Roman" w:cs="Times New Roman"/>
                <w:color w:val="000000" w:themeColor="text1" w:themeTint="FF" w:themeShade="FF"/>
                <w:sz w:val="22"/>
                <w:szCs w:val="22"/>
                <w:lang w:val="en-GB"/>
              </w:rPr>
              <w:t xml:space="preserve">I worked civil engineer at </w:t>
            </w:r>
            <w:r w:rsidRPr="15069A3A" w:rsidR="15069A3A">
              <w:rPr>
                <w:rFonts w:ascii="Times New Roman" w:hAnsi="Times New Roman" w:eastAsia="Times New Roman" w:cs="Times New Roman"/>
                <w:b w:val="1"/>
                <w:bCs w:val="1"/>
                <w:color w:val="000000" w:themeColor="text1" w:themeTint="FF" w:themeShade="FF"/>
                <w:sz w:val="22"/>
                <w:szCs w:val="22"/>
                <w:lang w:val="en-GB"/>
              </w:rPr>
              <w:t>Abu</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Anaja</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rPr>
              <w:t xml:space="preserve"> for contracting</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lang w:val="en-GB"/>
              </w:rPr>
              <w:t>company.</w:t>
            </w:r>
          </w:p>
          <w:p w:rsidRPr="00874A4B" w:rsidR="00433A5C" w:rsidP="15069A3A" w:rsidRDefault="00874A4B" w14:paraId="0A23CAD6" wp14:textId="60A399AD">
            <w:pPr>
              <w:pStyle w:val="SubsectionDate"/>
              <w:ind w:left="720"/>
              <w:rPr>
                <w:rFonts w:ascii="Times New Roman" w:hAnsi="Times New Roman" w:eastAsia="Times New Roman" w:cs="Times New Roman"/>
                <w:color w:val="000000"/>
                <w:sz w:val="28"/>
                <w:szCs w:val="28"/>
                <w:lang/>
              </w:rPr>
            </w:pPr>
            <w:r w:rsidRPr="15069A3A" w:rsidR="15069A3A">
              <w:rPr>
                <w:rFonts w:ascii="Times New Roman" w:hAnsi="Times New Roman" w:eastAsia="Times New Roman" w:cs="Times New Roman"/>
                <w:b w:val="1"/>
                <w:bCs w:val="1"/>
                <w:color w:val="000000" w:themeColor="text1" w:themeTint="FF" w:themeShade="FF"/>
                <w:sz w:val="22"/>
                <w:szCs w:val="22"/>
                <w:lang w:val="en-GB"/>
              </w:rPr>
              <w:t>responsibilities: -</w:t>
            </w:r>
            <w:r w:rsidRPr="15069A3A" w:rsidR="15069A3A">
              <w:rPr>
                <w:rFonts w:ascii="Times New Roman" w:hAnsi="Times New Roman" w:eastAsia="Times New Roman" w:cs="Times New Roman"/>
                <w:color w:val="000000" w:themeColor="text1" w:themeTint="FF" w:themeShade="FF"/>
                <w:sz w:val="28"/>
                <w:szCs w:val="28"/>
              </w:rPr>
              <w:t xml:space="preserve"> </w:t>
            </w:r>
            <w:r w:rsidRPr="15069A3A" w:rsidR="15069A3A">
              <w:rPr>
                <w:rFonts w:ascii="Times New Roman" w:hAnsi="Times New Roman" w:eastAsia="Times New Roman" w:cs="Times New Roman"/>
                <w:color w:val="000000" w:themeColor="text1" w:themeTint="FF" w:themeShade="FF"/>
                <w:sz w:val="22"/>
                <w:szCs w:val="22"/>
                <w:lang w:val="en-GB"/>
              </w:rPr>
              <w:t>SITE ENGINEER</w:t>
            </w:r>
            <w:r w:rsidRPr="15069A3A" w:rsidR="15069A3A">
              <w:rPr>
                <w:rFonts w:ascii="Times New Roman" w:hAnsi="Times New Roman" w:eastAsia="Times New Roman" w:cs="Times New Roman"/>
                <w:color w:val="000000" w:themeColor="text1" w:themeTint="FF" w:themeShade="FF"/>
                <w:sz w:val="28"/>
                <w:szCs w:val="28"/>
              </w:rPr>
              <w:t xml:space="preserve"> </w:t>
            </w:r>
          </w:p>
          <w:p w:rsidRPr="00874A4B" w:rsidR="00433A5C" w:rsidP="15069A3A" w:rsidRDefault="00433A5C" w14:paraId="261F4516" wp14:textId="52832640">
            <w:pPr>
              <w:pStyle w:val="SubsectionDate"/>
              <w:numPr>
                <w:ilvl w:val="0"/>
                <w:numId w:val="41"/>
              </w:numPr>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b w:val="1"/>
                <w:bCs w:val="1"/>
                <w:color w:val="000000" w:themeColor="text1" w:themeTint="FF" w:themeShade="FF"/>
                <w:sz w:val="28"/>
                <w:szCs w:val="28"/>
                <w:lang w:val="en-GB"/>
              </w:rPr>
              <w:t xml:space="preserve"> </w:t>
            </w:r>
            <w:proofErr w:type="spellStart"/>
            <w:r w:rsidRPr="15069A3A" w:rsidR="15069A3A">
              <w:rPr>
                <w:rFonts w:ascii="Times New Roman" w:hAnsi="Times New Roman" w:eastAsia="Times New Roman" w:cs="Times New Roman"/>
                <w:color w:val="000000" w:themeColor="text1" w:themeTint="FF" w:themeShade="FF"/>
                <w:sz w:val="22"/>
                <w:szCs w:val="22"/>
                <w:lang w:val="en-GB"/>
              </w:rPr>
              <w:t>i</w:t>
            </w:r>
            <w:proofErr w:type="spellEnd"/>
            <w:r w:rsidRPr="15069A3A" w:rsidR="15069A3A">
              <w:rPr>
                <w:rFonts w:ascii="Times New Roman" w:hAnsi="Times New Roman" w:eastAsia="Times New Roman" w:cs="Times New Roman"/>
                <w:color w:val="000000" w:themeColor="text1" w:themeTint="FF" w:themeShade="FF"/>
                <w:sz w:val="22"/>
                <w:szCs w:val="22"/>
                <w:lang w:val="en-GB"/>
              </w:rPr>
              <w:t xml:space="preserve"> worked civil engineer at </w:t>
            </w:r>
            <w:proofErr w:type="spellStart"/>
            <w:r w:rsidRPr="15069A3A" w:rsidR="15069A3A">
              <w:rPr>
                <w:rFonts w:ascii="Times New Roman" w:hAnsi="Times New Roman" w:eastAsia="Times New Roman" w:cs="Times New Roman"/>
                <w:b w:val="1"/>
                <w:bCs w:val="1"/>
                <w:color w:val="000000" w:themeColor="text1" w:themeTint="FF" w:themeShade="FF"/>
                <w:sz w:val="22"/>
                <w:szCs w:val="22"/>
                <w:lang w:val="en-GB"/>
              </w:rPr>
              <w:t>marwan</w:t>
            </w:r>
            <w:proofErr w:type="spellEnd"/>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proofErr w:type="spellStart"/>
            <w:r w:rsidRPr="15069A3A" w:rsidR="15069A3A">
              <w:rPr>
                <w:rFonts w:ascii="Times New Roman" w:hAnsi="Times New Roman" w:eastAsia="Times New Roman" w:cs="Times New Roman"/>
                <w:b w:val="1"/>
                <w:bCs w:val="1"/>
                <w:color w:val="000000" w:themeColor="text1" w:themeTint="FF" w:themeShade="FF"/>
                <w:sz w:val="22"/>
                <w:szCs w:val="22"/>
                <w:lang w:val="en-GB"/>
              </w:rPr>
              <w:t>aborini</w:t>
            </w:r>
            <w:proofErr w:type="spellEnd"/>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company from</w:t>
            </w:r>
            <w:r w:rsidRPr="15069A3A" w:rsidR="15069A3A">
              <w:rPr>
                <w:rFonts w:ascii="Times New Roman" w:hAnsi="Times New Roman" w:eastAsia="Times New Roman" w:cs="Times New Roman"/>
                <w:color w:val="000000" w:themeColor="text1" w:themeTint="FF" w:themeShade="FF"/>
                <w:sz w:val="22"/>
                <w:szCs w:val="22"/>
              </w:rPr>
              <w:t xml:space="preserve"> </w:t>
            </w:r>
            <w:r w:rsidRPr="15069A3A" w:rsidR="15069A3A">
              <w:rPr>
                <w:rFonts w:ascii="Times New Roman" w:hAnsi="Times New Roman" w:eastAsia="Times New Roman" w:cs="Times New Roman"/>
                <w:color w:val="000000" w:themeColor="text1" w:themeTint="FF" w:themeShade="FF"/>
                <w:sz w:val="22"/>
                <w:szCs w:val="22"/>
                <w:lang w:val="en-GB"/>
              </w:rPr>
              <w:t>(8-</w:t>
            </w:r>
            <w:r w:rsidRPr="15069A3A" w:rsidR="15069A3A">
              <w:rPr>
                <w:rFonts w:ascii="Times New Roman" w:hAnsi="Times New Roman" w:eastAsia="Times New Roman" w:cs="Times New Roman"/>
                <w:color w:val="000000" w:themeColor="text1" w:themeTint="FF" w:themeShade="FF"/>
                <w:sz w:val="22"/>
                <w:szCs w:val="22"/>
                <w:lang w:val="en-GB"/>
              </w:rPr>
              <w:t>2011 TO</w:t>
            </w:r>
            <w:r w:rsidRPr="15069A3A" w:rsidR="15069A3A">
              <w:rPr>
                <w:rFonts w:ascii="Times New Roman" w:hAnsi="Times New Roman" w:eastAsia="Times New Roman" w:cs="Times New Roman"/>
                <w:color w:val="000000" w:themeColor="text1" w:themeTint="FF" w:themeShade="FF"/>
                <w:sz w:val="22"/>
                <w:szCs w:val="22"/>
                <w:lang w:val="en-GB"/>
              </w:rPr>
              <w:t xml:space="preserve">   3-2012)</w:t>
            </w:r>
          </w:p>
          <w:p w:rsidRPr="00874A4B" w:rsidR="00433A5C" w:rsidP="15069A3A" w:rsidRDefault="00874A4B" w14:paraId="77A9E74A" wp14:textId="483392E1">
            <w:pPr>
              <w:pStyle w:val="SubsectionDate"/>
              <w:ind w:left="720"/>
              <w:rPr>
                <w:rFonts w:ascii="Times New Roman" w:hAnsi="Times New Roman" w:eastAsia="Times New Roman" w:cs="Times New Roman"/>
                <w:color w:val="000000"/>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responsibilities: -</w:t>
            </w:r>
            <w:r w:rsidRPr="15069A3A" w:rsidR="15069A3A">
              <w:rPr>
                <w:rFonts w:ascii="Times New Roman" w:hAnsi="Times New Roman" w:eastAsia="Times New Roman" w:cs="Times New Roman"/>
                <w:color w:val="000000" w:themeColor="text1" w:themeTint="FF" w:themeShade="FF"/>
                <w:sz w:val="22"/>
                <w:szCs w:val="22"/>
                <w:lang w:val="en-GB"/>
              </w:rPr>
              <w:t xml:space="preserve">    site engineer</w:t>
            </w:r>
          </w:p>
          <w:p w:rsidRPr="00456D1E" w:rsidR="00205A9F" w:rsidP="15069A3A" w:rsidRDefault="00456D1E" w14:paraId="352C85E2" wp14:textId="77777777">
            <w:pPr>
              <w:pStyle w:val="SubsectionDate"/>
              <w:bidi/>
              <w:spacing w:line="480" w:lineRule="auto"/>
              <w:ind w:left="720"/>
              <w:rPr>
                <w:rFonts w:ascii="Times New Roman" w:hAnsi="Times New Roman" w:eastAsia="Times New Roman" w:cs="Times New Roman"/>
                <w:b w:val="1"/>
                <w:bCs w:val="1"/>
                <w:i w:val="1"/>
                <w:iCs w:val="1"/>
                <w:color w:val="000000"/>
                <w:sz w:val="22"/>
                <w:szCs w:val="22"/>
                <w:rtl w:val="1"/>
                <w:lang w:bidi="ar-EG"/>
              </w:rPr>
            </w:pPr>
            <w:r w:rsidRPr="15069A3A" w:rsidR="15069A3A">
              <w:rPr>
                <w:rFonts w:ascii="Times New Roman" w:hAnsi="Times New Roman" w:eastAsia="Times New Roman" w:cs="Times New Roman"/>
                <w:b w:val="1"/>
                <w:bCs w:val="1"/>
                <w:i w:val="1"/>
                <w:iCs w:val="1"/>
                <w:color w:val="000000" w:themeColor="text1" w:themeTint="FF" w:themeShade="FF"/>
                <w:sz w:val="22"/>
                <w:szCs w:val="22"/>
                <w:rtl w:val="1"/>
                <w:lang w:val="en-GB"/>
              </w:rPr>
              <w:t xml:space="preserve">                                           </w:t>
            </w:r>
          </w:p>
          <w:p w:rsidRPr="00F43F5F" w:rsidR="00F90F9B" w:rsidP="15069A3A" w:rsidRDefault="00874A4B" w14:paraId="16543657" wp14:textId="77777777">
            <w:pPr>
              <w:pStyle w:val="Title"/>
              <w:jc w:val="both"/>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2"/>
                <w:szCs w:val="22"/>
              </w:rPr>
              <w:t xml:space="preserve">computer </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Skills:</w:t>
            </w:r>
          </w:p>
          <w:p w:rsidRPr="00653A61" w:rsidR="00F90F9B" w:rsidP="15069A3A" w:rsidRDefault="00F90F9B" w14:paraId="51856B69" wp14:textId="77777777">
            <w:pPr>
              <w:pStyle w:val="ListBullet"/>
              <w:numPr>
                <w:ilvl w:val="0"/>
                <w:numId w:val="1"/>
              </w:numPr>
              <w:spacing w:line="240" w:lineRule="auto"/>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AutoCAD Drawing</w:t>
            </w:r>
            <w:r w:rsidRPr="15069A3A" w:rsidR="15069A3A">
              <w:rPr>
                <w:rFonts w:ascii="Times New Roman" w:hAnsi="Times New Roman" w:eastAsia="Times New Roman" w:cs="Times New Roman"/>
                <w:b w:val="1"/>
                <w:bCs w:val="1"/>
                <w:color w:val="000000" w:themeColor="text1" w:themeTint="FF" w:themeShade="FF"/>
                <w:sz w:val="22"/>
                <w:szCs w:val="22"/>
                <w:lang w:val="en-GB"/>
              </w:rPr>
              <w:t>&amp; shop drawing</w:t>
            </w:r>
            <w:r w:rsidRPr="15069A3A" w:rsidR="15069A3A">
              <w:rPr>
                <w:rFonts w:ascii="Times New Roman" w:hAnsi="Times New Roman" w:eastAsia="Times New Roman" w:cs="Times New Roman"/>
                <w:b w:val="1"/>
                <w:bCs w:val="1"/>
                <w:color w:val="000000" w:themeColor="text1" w:themeTint="FF" w:themeShade="FF"/>
                <w:sz w:val="22"/>
                <w:szCs w:val="22"/>
                <w:lang w:val="en-GB"/>
              </w:rPr>
              <w:t>.</w:t>
            </w:r>
          </w:p>
          <w:p w:rsidR="00B57ECD" w:rsidP="15069A3A" w:rsidRDefault="00267DF3" w14:paraId="161EF380" wp14:textId="77777777">
            <w:pPr>
              <w:pStyle w:val="ListBullet"/>
              <w:numPr>
                <w:ilvl w:val="0"/>
                <w:numId w:val="1"/>
              </w:numPr>
              <w:spacing w:line="240" w:lineRule="auto"/>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Use of internet &amp; Microsoft office applications.</w:t>
            </w:r>
          </w:p>
          <w:p w:rsidRPr="00874A4B" w:rsidR="00267DF3" w:rsidP="15069A3A" w:rsidRDefault="00874A4B" w14:paraId="02820AEE" wp14:textId="77777777">
            <w:pPr>
              <w:pStyle w:val="ListBullet"/>
              <w:numPr>
                <w:ilvl w:val="0"/>
                <w:numId w:val="1"/>
              </w:numPr>
              <w:spacing w:line="240" w:lineRule="auto"/>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design all structure.</w:t>
            </w:r>
          </w:p>
          <w:p w:rsidR="00110D76" w:rsidP="15069A3A" w:rsidRDefault="00110D76" w14:paraId="72A3D3EC" wp14:textId="77777777">
            <w:pPr>
              <w:pStyle w:val="Title"/>
              <w:jc w:val="both"/>
              <w:rPr>
                <w:rFonts w:ascii="Times New Roman" w:hAnsi="Times New Roman" w:eastAsia="Times New Roman" w:cs="Times New Roman"/>
                <w:b w:val="1"/>
                <w:bCs w:val="1"/>
                <w:i w:val="1"/>
                <w:iCs w:val="1"/>
                <w:color w:val="000000"/>
                <w:sz w:val="22"/>
                <w:szCs w:val="22"/>
                <w:lang w:val="en-GB"/>
              </w:rPr>
            </w:pPr>
          </w:p>
          <w:p w:rsidRPr="00F43F5F" w:rsidR="00F90F9B" w:rsidP="15069A3A" w:rsidRDefault="00F90F9B" w14:paraId="3FEE400F" wp14:textId="0AC61CE4">
            <w:pPr>
              <w:pStyle w:val="Title"/>
              <w:jc w:val="both"/>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Languages:</w:t>
            </w:r>
          </w:p>
          <w:p w:rsidRPr="00653A61" w:rsidR="00F90F9B" w:rsidP="15069A3A" w:rsidRDefault="00F90F9B" w14:paraId="0A6CB2C4" wp14:textId="77777777">
            <w:pPr>
              <w:numPr>
                <w:ilvl w:val="0"/>
                <w:numId w:val="28"/>
              </w:numPr>
              <w:spacing w:after="0" w:line="240" w:lineRule="auto"/>
              <w:jc w:val="both"/>
              <w:outlineLvl w:val="0"/>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English</w:t>
            </w:r>
          </w:p>
          <w:p w:rsidRPr="00653A61" w:rsidR="00F90F9B" w:rsidP="15069A3A" w:rsidRDefault="00F90F9B" w14:paraId="1594EF6B" wp14:textId="34A279A3">
            <w:pPr>
              <w:numPr>
                <w:ilvl w:val="0"/>
                <w:numId w:val="29"/>
              </w:numPr>
              <w:spacing w:after="0" w:line="240" w:lineRule="auto"/>
              <w:jc w:val="both"/>
              <w:outlineLvl w:val="0"/>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writing,</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reading,</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conversation </w:t>
            </w:r>
          </w:p>
          <w:p w:rsidRPr="00653A61" w:rsidR="00F90F9B" w:rsidP="15069A3A" w:rsidRDefault="00F90F9B" w14:paraId="54E643A3" wp14:textId="35A4D9B2">
            <w:pPr>
              <w:numPr>
                <w:ilvl w:val="0"/>
                <w:numId w:val="28"/>
              </w:numPr>
              <w:spacing w:after="0" w:line="240" w:lineRule="auto"/>
              <w:jc w:val="both"/>
              <w:outlineLvl w:val="0"/>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Arabic </w:t>
            </w:r>
            <w:r w:rsidRPr="15069A3A" w:rsidR="15069A3A">
              <w:rPr>
                <w:rFonts w:ascii="Times New Roman" w:hAnsi="Times New Roman" w:eastAsia="Times New Roman" w:cs="Times New Roman"/>
                <w:b w:val="1"/>
                <w:bCs w:val="1"/>
                <w:color w:val="000000" w:themeColor="text1" w:themeTint="FF" w:themeShade="FF"/>
                <w:sz w:val="22"/>
                <w:szCs w:val="22"/>
                <w:lang w:val="en-GB"/>
              </w:rPr>
              <w:t>(mother</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tongue </w:t>
            </w:r>
            <w:r w:rsidRPr="15069A3A" w:rsidR="15069A3A">
              <w:rPr>
                <w:rFonts w:ascii="Times New Roman" w:hAnsi="Times New Roman" w:eastAsia="Times New Roman" w:cs="Times New Roman"/>
                <w:b w:val="1"/>
                <w:bCs w:val="1"/>
                <w:color w:val="000000" w:themeColor="text1" w:themeTint="FF" w:themeShade="FF"/>
                <w:sz w:val="22"/>
                <w:szCs w:val="22"/>
                <w:lang w:val="en-GB"/>
              </w:rPr>
              <w:t>language)</w:t>
            </w:r>
          </w:p>
          <w:p w:rsidRPr="00653A61" w:rsidR="00F90F9B" w:rsidP="15069A3A" w:rsidRDefault="00F90F9B" w14:paraId="3BDF568F" wp14:textId="7D3E59F8">
            <w:pPr>
              <w:numPr>
                <w:ilvl w:val="0"/>
                <w:numId w:val="29"/>
              </w:numPr>
              <w:spacing w:after="0" w:line="240" w:lineRule="auto"/>
              <w:jc w:val="both"/>
              <w:outlineLvl w:val="0"/>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writing,</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w:t>
            </w:r>
            <w:r w:rsidRPr="15069A3A" w:rsidR="15069A3A">
              <w:rPr>
                <w:rFonts w:ascii="Times New Roman" w:hAnsi="Times New Roman" w:eastAsia="Times New Roman" w:cs="Times New Roman"/>
                <w:b w:val="1"/>
                <w:bCs w:val="1"/>
                <w:color w:val="000000" w:themeColor="text1" w:themeTint="FF" w:themeShade="FF"/>
                <w:sz w:val="22"/>
                <w:szCs w:val="22"/>
                <w:lang w:val="en-GB"/>
              </w:rPr>
              <w:t>reading,</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conversation </w:t>
            </w:r>
          </w:p>
          <w:p w:rsidRPr="00653A61" w:rsidR="00F90F9B" w:rsidP="15069A3A" w:rsidRDefault="00F90F9B" w14:paraId="0D0B940D" wp14:textId="77777777">
            <w:pPr>
              <w:spacing w:after="0" w:line="240" w:lineRule="auto"/>
              <w:jc w:val="both"/>
              <w:rPr>
                <w:rFonts w:ascii="Times New Roman" w:hAnsi="Times New Roman" w:eastAsia="Times New Roman" w:cs="Times New Roman"/>
                <w:b w:val="1"/>
                <w:bCs w:val="1"/>
                <w:color w:val="000000" w:themeColor="text1" w:themeTint="FF" w:themeShade="FF"/>
                <w:sz w:val="22"/>
                <w:szCs w:val="22"/>
                <w:lang w:val="en-GB"/>
              </w:rPr>
            </w:pPr>
          </w:p>
          <w:p w:rsidRPr="00F43F5F" w:rsidR="00F90F9B" w:rsidP="15069A3A" w:rsidRDefault="00F90F9B" w14:paraId="0E27B00A" wp14:textId="77777777">
            <w:pPr>
              <w:spacing w:after="0" w:line="240" w:lineRule="auto"/>
              <w:jc w:val="both"/>
              <w:rPr>
                <w:rFonts w:ascii="Times New Roman" w:hAnsi="Times New Roman" w:eastAsia="Times New Roman" w:cs="Times New Roman"/>
                <w:b w:val="1"/>
                <w:bCs w:val="1"/>
                <w:i w:val="1"/>
                <w:iCs w:val="1"/>
                <w:color w:val="000000" w:themeColor="text1" w:themeTint="FF" w:themeShade="FF"/>
                <w:sz w:val="22"/>
                <w:szCs w:val="22"/>
                <w:lang w:val="en-GB"/>
              </w:rPr>
            </w:pPr>
          </w:p>
          <w:p w:rsidRPr="00F43F5F" w:rsidR="00F90F9B" w:rsidP="15069A3A" w:rsidRDefault="00874A4B" w14:paraId="5A2331A7" wp14:textId="77777777">
            <w:pPr>
              <w:pStyle w:val="Title"/>
              <w:jc w:val="both"/>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2"/>
                <w:szCs w:val="22"/>
              </w:rPr>
              <w:t xml:space="preserve">personal skill </w:t>
            </w: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w:t>
            </w:r>
          </w:p>
          <w:p w:rsidRPr="00653A61" w:rsidR="00F90F9B" w:rsidP="15069A3A" w:rsidRDefault="00F90F9B" w14:paraId="71A9C5F5" wp14:textId="77777777">
            <w:pPr>
              <w:pStyle w:val="ListBullet"/>
              <w:numPr>
                <w:ilvl w:val="0"/>
                <w:numId w:val="30"/>
              </w:numPr>
              <w:spacing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Team worker</w:t>
            </w:r>
          </w:p>
          <w:p w:rsidRPr="00653A61" w:rsidR="00F90F9B" w:rsidP="15069A3A" w:rsidRDefault="00F90F9B" w14:paraId="12ABBD5B" wp14:textId="77777777">
            <w:pPr>
              <w:pStyle w:val="ListBullet"/>
              <w:numPr>
                <w:ilvl w:val="0"/>
                <w:numId w:val="30"/>
              </w:numPr>
              <w:spacing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Self confident</w:t>
            </w:r>
          </w:p>
          <w:p w:rsidRPr="00653A61" w:rsidR="00F90F9B" w:rsidP="15069A3A" w:rsidRDefault="00F90F9B" w14:paraId="18D93EC8" wp14:textId="77777777">
            <w:pPr>
              <w:pStyle w:val="ListBullet"/>
              <w:numPr>
                <w:ilvl w:val="0"/>
                <w:numId w:val="30"/>
              </w:numPr>
              <w:spacing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Able to work under pressure</w:t>
            </w: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&amp;large project</w:t>
            </w:r>
            <w:r w:rsidRPr="15069A3A" w:rsidR="15069A3A">
              <w:rPr>
                <w:rFonts w:ascii="Times New Roman" w:hAnsi="Times New Roman" w:eastAsia="Times New Roman" w:cs="Times New Roman"/>
                <w:b w:val="1"/>
                <w:bCs w:val="1"/>
                <w:color w:val="000000" w:themeColor="text1" w:themeTint="FF" w:themeShade="FF"/>
                <w:sz w:val="22"/>
                <w:szCs w:val="22"/>
                <w:lang w:val="en-GB"/>
              </w:rPr>
              <w:t>.</w:t>
            </w:r>
          </w:p>
          <w:p w:rsidRPr="00653A61" w:rsidR="00F90F9B" w:rsidP="15069A3A" w:rsidRDefault="00F90F9B" w14:paraId="75964634" wp14:textId="77777777">
            <w:pPr>
              <w:pStyle w:val="ListBullet"/>
              <w:numPr>
                <w:ilvl w:val="0"/>
                <w:numId w:val="30"/>
              </w:numPr>
              <w:spacing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 xml:space="preserve"> The ability to connect with others</w:t>
            </w:r>
          </w:p>
          <w:p w:rsidRPr="00971E49" w:rsidR="00616C1F" w:rsidP="15069A3A" w:rsidRDefault="00F90F9B" w14:paraId="67654F39" wp14:textId="77777777">
            <w:pPr>
              <w:pStyle w:val="ListBullet"/>
              <w:numPr>
                <w:ilvl w:val="0"/>
                <w:numId w:val="30"/>
              </w:numPr>
              <w:spacing w:line="240" w:lineRule="auto"/>
              <w:jc w:val="both"/>
              <w:rPr>
                <w:rFonts w:ascii="Times New Roman" w:hAnsi="Times New Roman" w:eastAsia="Times New Roman" w:cs="Times New Roman"/>
                <w:b w:val="1"/>
                <w:bCs w:val="1"/>
                <w:color w:val="000000" w:themeColor="text1" w:themeTint="FF" w:themeShade="FF"/>
                <w:sz w:val="22"/>
                <w:szCs w:val="22"/>
                <w:lang w:val="en-GB"/>
              </w:rPr>
            </w:pPr>
            <w:r w:rsidRPr="15069A3A" w:rsidR="15069A3A">
              <w:rPr>
                <w:rFonts w:ascii="Times New Roman" w:hAnsi="Times New Roman" w:eastAsia="Times New Roman" w:cs="Times New Roman"/>
                <w:b w:val="1"/>
                <w:bCs w:val="1"/>
                <w:color w:val="000000" w:themeColor="text1" w:themeTint="FF" w:themeShade="FF"/>
                <w:sz w:val="22"/>
                <w:szCs w:val="22"/>
                <w:lang w:val="en-GB"/>
              </w:rPr>
              <w:t>Able to work out of the country for limited and unlimited period</w:t>
            </w:r>
          </w:p>
          <w:p w:rsidR="00110D76" w:rsidP="15069A3A" w:rsidRDefault="00110D76" w14:paraId="60061E4C" wp14:textId="77777777">
            <w:pPr>
              <w:pStyle w:val="Title"/>
              <w:jc w:val="both"/>
              <w:rPr>
                <w:rFonts w:ascii="Times New Roman" w:hAnsi="Times New Roman" w:eastAsia="Times New Roman" w:cs="Times New Roman"/>
                <w:b w:val="1"/>
                <w:bCs w:val="1"/>
                <w:i w:val="1"/>
                <w:iCs w:val="1"/>
                <w:color w:val="000000"/>
                <w:sz w:val="22"/>
                <w:szCs w:val="22"/>
                <w:lang w:val="en-GB"/>
              </w:rPr>
            </w:pPr>
          </w:p>
          <w:p w:rsidR="00110D76" w:rsidP="15069A3A" w:rsidRDefault="00110D76" w14:paraId="44EAFD9C" wp14:textId="77777777">
            <w:pPr>
              <w:pStyle w:val="Title"/>
              <w:jc w:val="both"/>
              <w:rPr>
                <w:rFonts w:ascii="Times New Roman" w:hAnsi="Times New Roman" w:eastAsia="Times New Roman" w:cs="Times New Roman"/>
                <w:b w:val="1"/>
                <w:bCs w:val="1"/>
                <w:i w:val="1"/>
                <w:iCs w:val="1"/>
                <w:color w:val="000000"/>
                <w:sz w:val="22"/>
                <w:szCs w:val="22"/>
                <w:lang w:val="en-GB"/>
              </w:rPr>
            </w:pPr>
          </w:p>
          <w:p w:rsidRPr="00F43F5F" w:rsidR="00F90F9B" w:rsidP="15069A3A" w:rsidRDefault="00F90F9B" w14:paraId="424945CD" wp14:textId="77777777">
            <w:pPr>
              <w:pStyle w:val="Title"/>
              <w:jc w:val="both"/>
              <w:rPr>
                <w:rFonts w:ascii="Times New Roman" w:hAnsi="Times New Roman" w:eastAsia="Times New Roman" w:cs="Times New Roman"/>
                <w:b w:val="1"/>
                <w:bCs w:val="1"/>
                <w:i w:val="1"/>
                <w:iCs w:val="1"/>
                <w:color w:val="000000"/>
                <w:sz w:val="22"/>
                <w:szCs w:val="22"/>
                <w:lang w:val="en-GB"/>
              </w:rPr>
            </w:pP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Conference:</w:t>
            </w:r>
          </w:p>
          <w:p w:rsidRPr="00110D76" w:rsidR="00F90F9B" w:rsidP="15069A3A" w:rsidRDefault="003348C0" w14:paraId="5E65A9F5" wp14:textId="77777777">
            <w:pPr>
              <w:tabs>
                <w:tab w:val="left" w:pos="540"/>
              </w:tabs>
              <w:spacing w:after="0" w:line="240" w:lineRule="auto"/>
              <w:jc w:val="both"/>
              <w:rPr>
                <w:rFonts w:ascii="Times New Roman" w:hAnsi="Times New Roman" w:eastAsia="Times New Roman" w:cs="Times New Roman"/>
                <w:b w:val="1"/>
                <w:bCs w:val="1"/>
                <w:color w:val="000000" w:themeColor="text1" w:themeTint="FF" w:themeShade="FF"/>
                <w:sz w:val="22"/>
                <w:szCs w:val="22"/>
                <w:lang/>
              </w:rPr>
            </w:pPr>
            <w:r w:rsidRPr="15069A3A" w:rsidR="15069A3A">
              <w:rPr>
                <w:rFonts w:ascii="Times New Roman" w:hAnsi="Times New Roman" w:eastAsia="Times New Roman" w:cs="Times New Roman"/>
                <w:b w:val="1"/>
                <w:bCs w:val="1"/>
                <w:i w:val="1"/>
                <w:iCs w:val="1"/>
                <w:color w:val="000000" w:themeColor="text1" w:themeTint="FF" w:themeShade="FF"/>
                <w:sz w:val="22"/>
                <w:szCs w:val="22"/>
                <w:lang w:val="en-GB"/>
              </w:rPr>
              <w:t>*</w:t>
            </w:r>
            <w:r w:rsidRPr="15069A3A" w:rsidR="15069A3A">
              <w:rPr>
                <w:rFonts w:ascii="Times New Roman" w:hAnsi="Times New Roman" w:eastAsia="Times New Roman" w:cs="Times New Roman"/>
                <w:b w:val="1"/>
                <w:bCs w:val="1"/>
                <w:color w:val="000000" w:themeColor="text1" w:themeTint="FF" w:themeShade="FF"/>
                <w:sz w:val="22"/>
                <w:szCs w:val="22"/>
                <w:lang w:val="en-GB"/>
              </w:rPr>
              <w:t>The 5th Jordanian International Civil Engineering conference (JICEC5</w:t>
            </w:r>
            <w:r w:rsidRPr="15069A3A" w:rsidR="15069A3A">
              <w:rPr>
                <w:rFonts w:ascii="Times New Roman" w:hAnsi="Times New Roman" w:eastAsia="Times New Roman" w:cs="Times New Roman"/>
                <w:b w:val="1"/>
                <w:bCs w:val="1"/>
                <w:color w:val="000000" w:themeColor="text1" w:themeTint="FF" w:themeShade="FF"/>
                <w:sz w:val="22"/>
                <w:szCs w:val="22"/>
              </w:rPr>
              <w:t>)</w:t>
            </w:r>
          </w:p>
          <w:p w:rsidRPr="00F43F5F" w:rsidR="00A36ABE" w:rsidP="15069A3A" w:rsidRDefault="00A36ABE" w14:paraId="4B94D5A5" wp14:textId="77777777">
            <w:pPr>
              <w:pStyle w:val="Title"/>
              <w:jc w:val="both"/>
              <w:rPr>
                <w:rFonts w:ascii="Times New Roman" w:hAnsi="Times New Roman" w:eastAsia="Times New Roman" w:cs="Times New Roman"/>
                <w:b w:val="1"/>
                <w:bCs w:val="1"/>
                <w:i w:val="1"/>
                <w:iCs w:val="1"/>
                <w:color w:val="000000"/>
                <w:sz w:val="22"/>
                <w:szCs w:val="22"/>
                <w:lang w:val="en-GB"/>
              </w:rPr>
            </w:pPr>
          </w:p>
          <w:p w:rsidRPr="001F3D1B" w:rsidR="003A08BA" w:rsidP="00D172F8" w:rsidRDefault="003A08BA" w14:paraId="3DEEC669" wp14:textId="77777777">
            <w:pPr>
              <w:jc w:val="right"/>
              <w:rPr>
                <w:rFonts w:ascii="Tahoma" w:hAnsi="Tahoma" w:cs="Tahoma"/>
                <w:b/>
                <w:bCs/>
                <w:i/>
                <w:iCs/>
                <w:lang w:val="en-GB"/>
              </w:rPr>
            </w:pPr>
          </w:p>
        </w:tc>
      </w:tr>
    </w:tbl>
    <w:p xmlns:wp14="http://schemas.microsoft.com/office/word/2010/wordml" w:rsidR="007E60B7" w:rsidRDefault="007E60B7" w14:paraId="3656B9AB" wp14:textId="77777777">
      <w:pPr>
        <w:pStyle w:val="NoSpacing"/>
      </w:pPr>
    </w:p>
    <w:sectPr w:rsidR="007E60B7" w:rsidSect="001B38DD">
      <w:headerReference w:type="first" r:id="rId12"/>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C026C" w:rsidRDefault="007C026C" w14:paraId="45FB0818" wp14:textId="77777777">
      <w:pPr>
        <w:spacing w:after="0" w:line="240" w:lineRule="auto"/>
      </w:pPr>
      <w:r>
        <w:separator/>
      </w:r>
    </w:p>
  </w:endnote>
  <w:endnote w:type="continuationSeparator" w:id="0">
    <w:p xmlns:wp14="http://schemas.microsoft.com/office/word/2010/wordml" w:rsidR="007C026C" w:rsidRDefault="007C026C"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ita  Semi-square">
    <w:altName w:val="Tahoma"/>
    <w:charset w:val="00"/>
    <w:family w:val="auto"/>
    <w:pitch w:val="variable"/>
    <w:sig w:usb0="A00002AF" w:usb1="500078FB" w:usb2="00000000" w:usb3="00000000" w:csb0="0000019F" w:csb1="00000000"/>
  </w:font>
  <w:font w:name="Hacen Liner Print-out">
    <w:charset w:val="00"/>
    <w:family w:val="auto"/>
    <w:pitch w:val="variable"/>
    <w:sig w:usb0="00002003" w:usb1="00000000" w:usb2="00000000"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C026C" w:rsidRDefault="007C026C" w14:paraId="53128261" wp14:textId="77777777">
      <w:pPr>
        <w:spacing w:after="0" w:line="240" w:lineRule="auto"/>
      </w:pPr>
      <w:r>
        <w:separator/>
      </w:r>
    </w:p>
  </w:footnote>
  <w:footnote w:type="continuationSeparator" w:id="0">
    <w:p xmlns:wp14="http://schemas.microsoft.com/office/word/2010/wordml" w:rsidR="007C026C" w:rsidRDefault="007C026C"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734A3" w:rsidR="00D7138B" w:rsidP="006D4D77" w:rsidRDefault="006D4D77" w14:paraId="4F794DF4" wp14:textId="77777777">
    <w:pPr>
      <w:pStyle w:val="Header"/>
      <w:rPr>
        <w:b/>
        <w:bCs/>
        <w:sz w:val="44"/>
        <w:szCs w:val="44"/>
      </w:rPr>
    </w:pPr>
    <w:r>
      <w:rPr>
        <w:b/>
        <w:bCs/>
        <w:sz w:val="44"/>
        <w:szCs w:val="44"/>
      </w:rPr>
      <w:t xml:space="preserve">                                      </w:t>
    </w:r>
  </w:p>
</w:hdr>
</file>

<file path=word/intelligence.xml><?xml version="1.0" encoding="utf-8"?>
<int:Intelligence xmlns:int="http://schemas.microsoft.com/office/intelligence/2019/intelligence">
  <int:IntelligenceSettings/>
  <int:Manifest>
    <int:WordHash hashCode="SJyP1LbdSHkmaR" id="yS5uqGpE"/>
    <int:WordHash hashCode="DvSzJ88iGgvwrT" id="bLatti+r"/>
  </int:Manifest>
  <int:Observations>
    <int:Content id="yS5uqGpE">
      <int:Rejection type="LegacyProofing"/>
    </int:Content>
    <int:Content id="bLatt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hint="default" w:ascii="Symbol" w:hAnsi="Symbol"/>
        <w:color w:val="9FB8CD"/>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hint="default" w:ascii="Symbol" w:hAnsi="Symbol"/>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hint="default" w:ascii="Wingdings 3" w:hAnsi="Wingdings 3"/>
        <w:color w:val="8080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hint="default" w:ascii="Wingdings 3" w:hAnsi="Wingdings 3"/>
        <w:color w:val="9FB8CD"/>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90001"/>
    <w:lvl w:ilvl="0">
      <w:start w:val="1"/>
      <w:numFmt w:val="bullet"/>
      <w:lvlText w:val=""/>
      <w:lvlJc w:val="left"/>
      <w:pPr>
        <w:ind w:left="360" w:hanging="360"/>
      </w:pPr>
      <w:rPr>
        <w:rFonts w:hint="default" w:ascii="Symbol" w:hAnsi="Symbol"/>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07248C"/>
    <w:multiLevelType w:val="hybridMultilevel"/>
    <w:tmpl w:val="5BAC30A6"/>
    <w:lvl w:ilvl="0" w:tplc="0409000B">
      <w:start w:val="1"/>
      <w:numFmt w:val="bullet"/>
      <w:lvlText w:val=""/>
      <w:lvlJc w:val="left"/>
      <w:pPr>
        <w:ind w:left="2190" w:hanging="360"/>
      </w:pPr>
      <w:rPr>
        <w:rFonts w:hint="default" w:ascii="Wingdings" w:hAnsi="Wingdings"/>
      </w:rPr>
    </w:lvl>
    <w:lvl w:ilvl="1" w:tplc="04090003">
      <w:start w:val="1"/>
      <w:numFmt w:val="bullet"/>
      <w:lvlText w:val="o"/>
      <w:lvlJc w:val="left"/>
      <w:pPr>
        <w:ind w:left="2910" w:hanging="360"/>
      </w:pPr>
      <w:rPr>
        <w:rFonts w:hint="default" w:ascii="Courier New" w:hAnsi="Courier New" w:cs="Courier New"/>
      </w:rPr>
    </w:lvl>
    <w:lvl w:ilvl="2" w:tplc="04090005" w:tentative="1">
      <w:start w:val="1"/>
      <w:numFmt w:val="bullet"/>
      <w:lvlText w:val=""/>
      <w:lvlJc w:val="left"/>
      <w:pPr>
        <w:ind w:left="3630" w:hanging="360"/>
      </w:pPr>
      <w:rPr>
        <w:rFonts w:hint="default" w:ascii="Wingdings" w:hAnsi="Wingdings"/>
      </w:rPr>
    </w:lvl>
    <w:lvl w:ilvl="3" w:tplc="04090001" w:tentative="1">
      <w:start w:val="1"/>
      <w:numFmt w:val="bullet"/>
      <w:lvlText w:val=""/>
      <w:lvlJc w:val="left"/>
      <w:pPr>
        <w:ind w:left="4350" w:hanging="360"/>
      </w:pPr>
      <w:rPr>
        <w:rFonts w:hint="default" w:ascii="Symbol" w:hAnsi="Symbol"/>
      </w:rPr>
    </w:lvl>
    <w:lvl w:ilvl="4" w:tplc="04090003" w:tentative="1">
      <w:start w:val="1"/>
      <w:numFmt w:val="bullet"/>
      <w:lvlText w:val="o"/>
      <w:lvlJc w:val="left"/>
      <w:pPr>
        <w:ind w:left="5070" w:hanging="360"/>
      </w:pPr>
      <w:rPr>
        <w:rFonts w:hint="default" w:ascii="Courier New" w:hAnsi="Courier New" w:cs="Courier New"/>
      </w:rPr>
    </w:lvl>
    <w:lvl w:ilvl="5" w:tplc="04090005" w:tentative="1">
      <w:start w:val="1"/>
      <w:numFmt w:val="bullet"/>
      <w:lvlText w:val=""/>
      <w:lvlJc w:val="left"/>
      <w:pPr>
        <w:ind w:left="5790" w:hanging="360"/>
      </w:pPr>
      <w:rPr>
        <w:rFonts w:hint="default" w:ascii="Wingdings" w:hAnsi="Wingdings"/>
      </w:rPr>
    </w:lvl>
    <w:lvl w:ilvl="6" w:tplc="04090001" w:tentative="1">
      <w:start w:val="1"/>
      <w:numFmt w:val="bullet"/>
      <w:lvlText w:val=""/>
      <w:lvlJc w:val="left"/>
      <w:pPr>
        <w:ind w:left="6510" w:hanging="360"/>
      </w:pPr>
      <w:rPr>
        <w:rFonts w:hint="default" w:ascii="Symbol" w:hAnsi="Symbol"/>
      </w:rPr>
    </w:lvl>
    <w:lvl w:ilvl="7" w:tplc="04090003" w:tentative="1">
      <w:start w:val="1"/>
      <w:numFmt w:val="bullet"/>
      <w:lvlText w:val="o"/>
      <w:lvlJc w:val="left"/>
      <w:pPr>
        <w:ind w:left="7230" w:hanging="360"/>
      </w:pPr>
      <w:rPr>
        <w:rFonts w:hint="default" w:ascii="Courier New" w:hAnsi="Courier New" w:cs="Courier New"/>
      </w:rPr>
    </w:lvl>
    <w:lvl w:ilvl="8" w:tplc="04090005" w:tentative="1">
      <w:start w:val="1"/>
      <w:numFmt w:val="bullet"/>
      <w:lvlText w:val=""/>
      <w:lvlJc w:val="left"/>
      <w:pPr>
        <w:ind w:left="7950" w:hanging="360"/>
      </w:pPr>
      <w:rPr>
        <w:rFonts w:hint="default" w:ascii="Wingdings" w:hAnsi="Wingdings"/>
      </w:rPr>
    </w:lvl>
  </w:abstractNum>
  <w:abstractNum w:abstractNumId="11" w15:restartNumberingAfterBreak="0">
    <w:nsid w:val="0B696CBF"/>
    <w:multiLevelType w:val="hybridMultilevel"/>
    <w:tmpl w:val="768C62F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0C6F385B"/>
    <w:multiLevelType w:val="hybridMultilevel"/>
    <w:tmpl w:val="5B66E8E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D5188D"/>
    <w:multiLevelType w:val="hybridMultilevel"/>
    <w:tmpl w:val="FADC8766"/>
    <w:lvl w:ilvl="0" w:tplc="0409000D">
      <w:start w:val="1"/>
      <w:numFmt w:val="bullet"/>
      <w:lvlText w:val=""/>
      <w:lvlJc w:val="left"/>
      <w:pPr>
        <w:ind w:left="1069" w:hanging="360"/>
      </w:pPr>
      <w:rPr>
        <w:rFonts w:hint="default" w:ascii="Wingdings" w:hAnsi="Wingdings"/>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14" w15:restartNumberingAfterBreak="0">
    <w:nsid w:val="27981AEA"/>
    <w:multiLevelType w:val="hybridMultilevel"/>
    <w:tmpl w:val="7610C92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6B35D2"/>
    <w:multiLevelType w:val="hybridMultilevel"/>
    <w:tmpl w:val="3B7A126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314C7F"/>
    <w:multiLevelType w:val="hybridMultilevel"/>
    <w:tmpl w:val="0E60F0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1326216"/>
    <w:multiLevelType w:val="hybridMultilevel"/>
    <w:tmpl w:val="830E1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60395A"/>
    <w:multiLevelType w:val="hybridMultilevel"/>
    <w:tmpl w:val="31AC0D2A"/>
    <w:lvl w:ilvl="0" w:tplc="04090011">
      <w:start w:val="1"/>
      <w:numFmt w:val="decimal"/>
      <w:lvlText w:val="%1)"/>
      <w:lvlJc w:val="left"/>
      <w:pPr>
        <w:ind w:left="785" w:hanging="360"/>
      </w:pPr>
      <w:rPr>
        <w:rFonts w:hint="default"/>
        <w:b/>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3B538B"/>
    <w:multiLevelType w:val="hybridMultilevel"/>
    <w:tmpl w:val="643A6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955D50"/>
    <w:multiLevelType w:val="hybridMultilevel"/>
    <w:tmpl w:val="8BC8E27C"/>
    <w:lvl w:ilvl="0" w:tplc="59C2F0F8">
      <w:start w:val="6"/>
      <w:numFmt w:val="decimal"/>
      <w:lvlText w:val="%1)"/>
      <w:lvlJc w:val="left"/>
      <w:pPr>
        <w:ind w:left="785" w:hanging="360"/>
      </w:pPr>
      <w:rPr>
        <w:rFonts w:hint="default"/>
        <w:b/>
        <w:bCs/>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65C45A9A"/>
    <w:multiLevelType w:val="hybridMultilevel"/>
    <w:tmpl w:val="244CD8B6"/>
    <w:lvl w:ilvl="0" w:tplc="04090009">
      <w:start w:val="1"/>
      <w:numFmt w:val="bullet"/>
      <w:lvlText w:val=""/>
      <w:lvlJc w:val="left"/>
      <w:pPr>
        <w:ind w:left="786"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BD637F8"/>
    <w:multiLevelType w:val="hybridMultilevel"/>
    <w:tmpl w:val="F27E8F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6670C6"/>
    <w:multiLevelType w:val="hybridMultilevel"/>
    <w:tmpl w:val="BA8AE92E"/>
    <w:lvl w:ilvl="0" w:tplc="CC9E7180">
      <w:numFmt w:val="bullet"/>
      <w:lvlText w:val=""/>
      <w:lvlJc w:val="left"/>
      <w:pPr>
        <w:ind w:left="720" w:hanging="360"/>
      </w:pPr>
      <w:rPr>
        <w:rFonts w:hint="default" w:ascii="Wingdings 3" w:hAnsi="Wingdings 3" w:eastAsia="Gill Sans MT"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2553A2"/>
    <w:multiLevelType w:val="hybridMultilevel"/>
    <w:tmpl w:val="EF986416"/>
    <w:lvl w:ilvl="0" w:tplc="04090001">
      <w:start w:val="1"/>
      <w:numFmt w:val="bullet"/>
      <w:lvlText w:val=""/>
      <w:lvlJc w:val="left"/>
      <w:pPr>
        <w:ind w:left="1365" w:hanging="360"/>
      </w:pPr>
      <w:rPr>
        <w:rFonts w:hint="default" w:ascii="Symbol" w:hAnsi="Symbol"/>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85" w:hanging="360"/>
      </w:pPr>
      <w:rPr>
        <w:rFonts w:hint="default" w:ascii="Courier New" w:hAnsi="Courier New" w:cs="Courier New"/>
      </w:rPr>
    </w:lvl>
    <w:lvl w:ilvl="2" w:tplc="04090005" w:tentative="1">
      <w:start w:val="1"/>
      <w:numFmt w:val="bullet"/>
      <w:lvlText w:val=""/>
      <w:lvlJc w:val="left"/>
      <w:pPr>
        <w:ind w:left="2805" w:hanging="360"/>
      </w:pPr>
      <w:rPr>
        <w:rFonts w:hint="default" w:ascii="Wingdings" w:hAnsi="Wingdings"/>
      </w:rPr>
    </w:lvl>
    <w:lvl w:ilvl="3" w:tplc="04090001" w:tentative="1">
      <w:start w:val="1"/>
      <w:numFmt w:val="bullet"/>
      <w:lvlText w:val=""/>
      <w:lvlJc w:val="left"/>
      <w:pPr>
        <w:ind w:left="3525" w:hanging="360"/>
      </w:pPr>
      <w:rPr>
        <w:rFonts w:hint="default" w:ascii="Symbol" w:hAnsi="Symbol"/>
      </w:rPr>
    </w:lvl>
    <w:lvl w:ilvl="4" w:tplc="04090003" w:tentative="1">
      <w:start w:val="1"/>
      <w:numFmt w:val="bullet"/>
      <w:lvlText w:val="o"/>
      <w:lvlJc w:val="left"/>
      <w:pPr>
        <w:ind w:left="4245" w:hanging="360"/>
      </w:pPr>
      <w:rPr>
        <w:rFonts w:hint="default" w:ascii="Courier New" w:hAnsi="Courier New" w:cs="Courier New"/>
      </w:rPr>
    </w:lvl>
    <w:lvl w:ilvl="5" w:tplc="04090005" w:tentative="1">
      <w:start w:val="1"/>
      <w:numFmt w:val="bullet"/>
      <w:lvlText w:val=""/>
      <w:lvlJc w:val="left"/>
      <w:pPr>
        <w:ind w:left="4965" w:hanging="360"/>
      </w:pPr>
      <w:rPr>
        <w:rFonts w:hint="default" w:ascii="Wingdings" w:hAnsi="Wingdings"/>
      </w:rPr>
    </w:lvl>
    <w:lvl w:ilvl="6" w:tplc="04090001" w:tentative="1">
      <w:start w:val="1"/>
      <w:numFmt w:val="bullet"/>
      <w:lvlText w:val=""/>
      <w:lvlJc w:val="left"/>
      <w:pPr>
        <w:ind w:left="5685" w:hanging="360"/>
      </w:pPr>
      <w:rPr>
        <w:rFonts w:hint="default" w:ascii="Symbol" w:hAnsi="Symbol"/>
      </w:rPr>
    </w:lvl>
    <w:lvl w:ilvl="7" w:tplc="04090003" w:tentative="1">
      <w:start w:val="1"/>
      <w:numFmt w:val="bullet"/>
      <w:lvlText w:val="o"/>
      <w:lvlJc w:val="left"/>
      <w:pPr>
        <w:ind w:left="6405" w:hanging="360"/>
      </w:pPr>
      <w:rPr>
        <w:rFonts w:hint="default" w:ascii="Courier New" w:hAnsi="Courier New" w:cs="Courier New"/>
      </w:rPr>
    </w:lvl>
    <w:lvl w:ilvl="8" w:tplc="04090005" w:tentative="1">
      <w:start w:val="1"/>
      <w:numFmt w:val="bullet"/>
      <w:lvlText w:val=""/>
      <w:lvlJc w:val="left"/>
      <w:pPr>
        <w:ind w:left="7125" w:hanging="360"/>
      </w:pPr>
      <w:rPr>
        <w:rFonts w:hint="default" w:ascii="Wingdings" w:hAnsi="Wingdings"/>
      </w:rPr>
    </w:lvl>
  </w:abstractNum>
  <w:abstractNum w:abstractNumId="25" w15:restartNumberingAfterBreak="0">
    <w:nsid w:val="7586750E"/>
    <w:multiLevelType w:val="hybridMultilevel"/>
    <w:tmpl w:val="B750EE88"/>
    <w:lvl w:ilvl="0" w:tplc="04090011">
      <w:start w:val="1"/>
      <w:numFmt w:val="decimal"/>
      <w:lvlText w:val="%1)"/>
      <w:lvlJc w:val="left"/>
      <w:pPr>
        <w:ind w:left="502"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25"/>
  </w:num>
  <w:num w:numId="27">
    <w:abstractNumId w:val="21"/>
  </w:num>
  <w:num w:numId="28">
    <w:abstractNumId w:val="16"/>
  </w:num>
  <w:num w:numId="29">
    <w:abstractNumId w:val="13"/>
  </w:num>
  <w:num w:numId="30">
    <w:abstractNumId w:val="22"/>
  </w:num>
  <w:num w:numId="31">
    <w:abstractNumId w:val="17"/>
  </w:num>
  <w:num w:numId="32">
    <w:abstractNumId w:val="23"/>
  </w:num>
  <w:num w:numId="33">
    <w:abstractNumId w:val="18"/>
  </w:num>
  <w:num w:numId="34">
    <w:abstractNumId w:val="10"/>
  </w:num>
  <w:num w:numId="35">
    <w:abstractNumId w:val="15"/>
  </w:num>
  <w:num w:numId="36">
    <w:abstractNumId w:val="14"/>
  </w:num>
  <w:num w:numId="37">
    <w:abstractNumId w:val="19"/>
  </w:num>
  <w:num w:numId="38">
    <w:abstractNumId w:val="24"/>
  </w:num>
  <w:num w:numId="39">
    <w:abstractNumId w:val="12"/>
  </w:num>
  <w:num w:numId="40">
    <w:abstractNumId w:val="11"/>
  </w:num>
  <w:num w:numId="41">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hideGrammaticalErrors/>
  <w:attachedTemplate r:id="rId1"/>
  <w:trackRevisions w:val="false"/>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CD"/>
    <w:rsid w:val="0000297B"/>
    <w:rsid w:val="0000528C"/>
    <w:rsid w:val="00015567"/>
    <w:rsid w:val="00015AE7"/>
    <w:rsid w:val="00024DA2"/>
    <w:rsid w:val="0003096E"/>
    <w:rsid w:val="000362DE"/>
    <w:rsid w:val="00051CA6"/>
    <w:rsid w:val="00084B55"/>
    <w:rsid w:val="00087ABC"/>
    <w:rsid w:val="000901A8"/>
    <w:rsid w:val="000B01AB"/>
    <w:rsid w:val="000D2AD1"/>
    <w:rsid w:val="000E0E03"/>
    <w:rsid w:val="001028E2"/>
    <w:rsid w:val="001049B7"/>
    <w:rsid w:val="00105FA8"/>
    <w:rsid w:val="00105FCF"/>
    <w:rsid w:val="00110D76"/>
    <w:rsid w:val="001159CC"/>
    <w:rsid w:val="0011670D"/>
    <w:rsid w:val="001322C6"/>
    <w:rsid w:val="00141B0E"/>
    <w:rsid w:val="0014484F"/>
    <w:rsid w:val="0015175B"/>
    <w:rsid w:val="00153499"/>
    <w:rsid w:val="001762E6"/>
    <w:rsid w:val="0018150F"/>
    <w:rsid w:val="0018477E"/>
    <w:rsid w:val="0019622D"/>
    <w:rsid w:val="001A4D3F"/>
    <w:rsid w:val="001B38DD"/>
    <w:rsid w:val="001D6A3B"/>
    <w:rsid w:val="001D7504"/>
    <w:rsid w:val="001E01F3"/>
    <w:rsid w:val="001F1848"/>
    <w:rsid w:val="001F3D1B"/>
    <w:rsid w:val="001F49F3"/>
    <w:rsid w:val="00203446"/>
    <w:rsid w:val="00205A9F"/>
    <w:rsid w:val="002113A1"/>
    <w:rsid w:val="002318A4"/>
    <w:rsid w:val="00244C43"/>
    <w:rsid w:val="00244EDB"/>
    <w:rsid w:val="00247704"/>
    <w:rsid w:val="00256852"/>
    <w:rsid w:val="00267DF3"/>
    <w:rsid w:val="002870DF"/>
    <w:rsid w:val="00290A16"/>
    <w:rsid w:val="002D6905"/>
    <w:rsid w:val="002E6955"/>
    <w:rsid w:val="002E6C58"/>
    <w:rsid w:val="002F0DAA"/>
    <w:rsid w:val="00304B22"/>
    <w:rsid w:val="003069E7"/>
    <w:rsid w:val="00311CEF"/>
    <w:rsid w:val="003141B8"/>
    <w:rsid w:val="00314B56"/>
    <w:rsid w:val="00330C9D"/>
    <w:rsid w:val="003348C0"/>
    <w:rsid w:val="00334A87"/>
    <w:rsid w:val="00335646"/>
    <w:rsid w:val="00340912"/>
    <w:rsid w:val="0034419C"/>
    <w:rsid w:val="00344C1B"/>
    <w:rsid w:val="0035575C"/>
    <w:rsid w:val="00367C1C"/>
    <w:rsid w:val="00370445"/>
    <w:rsid w:val="00383BA4"/>
    <w:rsid w:val="00391071"/>
    <w:rsid w:val="003A08BA"/>
    <w:rsid w:val="003A6CEC"/>
    <w:rsid w:val="003B73DA"/>
    <w:rsid w:val="003C2173"/>
    <w:rsid w:val="003C5BA0"/>
    <w:rsid w:val="003C6A15"/>
    <w:rsid w:val="003D1BF8"/>
    <w:rsid w:val="003E1776"/>
    <w:rsid w:val="003E69DE"/>
    <w:rsid w:val="003F1F69"/>
    <w:rsid w:val="003F4018"/>
    <w:rsid w:val="003F4E16"/>
    <w:rsid w:val="003F6AA0"/>
    <w:rsid w:val="003F768C"/>
    <w:rsid w:val="00403526"/>
    <w:rsid w:val="00411E28"/>
    <w:rsid w:val="004173ED"/>
    <w:rsid w:val="00427C55"/>
    <w:rsid w:val="00433A5C"/>
    <w:rsid w:val="00440EF0"/>
    <w:rsid w:val="00443831"/>
    <w:rsid w:val="00453A95"/>
    <w:rsid w:val="004543F8"/>
    <w:rsid w:val="00456D1E"/>
    <w:rsid w:val="00456D8E"/>
    <w:rsid w:val="004571F9"/>
    <w:rsid w:val="004604D8"/>
    <w:rsid w:val="00460AB3"/>
    <w:rsid w:val="004621F2"/>
    <w:rsid w:val="00466EA5"/>
    <w:rsid w:val="00481079"/>
    <w:rsid w:val="00494E5D"/>
    <w:rsid w:val="004C7E54"/>
    <w:rsid w:val="004E543E"/>
    <w:rsid w:val="004E7829"/>
    <w:rsid w:val="004F315E"/>
    <w:rsid w:val="00500AA9"/>
    <w:rsid w:val="00507968"/>
    <w:rsid w:val="00507B35"/>
    <w:rsid w:val="00516BF7"/>
    <w:rsid w:val="00525C86"/>
    <w:rsid w:val="00545620"/>
    <w:rsid w:val="00545E4F"/>
    <w:rsid w:val="00562BB7"/>
    <w:rsid w:val="00563BC3"/>
    <w:rsid w:val="00573F10"/>
    <w:rsid w:val="00574F9D"/>
    <w:rsid w:val="005758EE"/>
    <w:rsid w:val="0058296E"/>
    <w:rsid w:val="00584D3A"/>
    <w:rsid w:val="005917C2"/>
    <w:rsid w:val="0059198A"/>
    <w:rsid w:val="005A1A08"/>
    <w:rsid w:val="005A4001"/>
    <w:rsid w:val="005E03F0"/>
    <w:rsid w:val="005E2F32"/>
    <w:rsid w:val="0060076E"/>
    <w:rsid w:val="00606468"/>
    <w:rsid w:val="0060664A"/>
    <w:rsid w:val="0061562E"/>
    <w:rsid w:val="00616C1F"/>
    <w:rsid w:val="00632D74"/>
    <w:rsid w:val="00643EFD"/>
    <w:rsid w:val="00644D54"/>
    <w:rsid w:val="00646B57"/>
    <w:rsid w:val="00653A61"/>
    <w:rsid w:val="00662B4A"/>
    <w:rsid w:val="00665A15"/>
    <w:rsid w:val="00671FA5"/>
    <w:rsid w:val="00674929"/>
    <w:rsid w:val="00676EBD"/>
    <w:rsid w:val="00683693"/>
    <w:rsid w:val="0068685F"/>
    <w:rsid w:val="00696677"/>
    <w:rsid w:val="006968A1"/>
    <w:rsid w:val="006A46D2"/>
    <w:rsid w:val="006A6EBE"/>
    <w:rsid w:val="006B0139"/>
    <w:rsid w:val="006B07E7"/>
    <w:rsid w:val="006B227B"/>
    <w:rsid w:val="006C08D1"/>
    <w:rsid w:val="006D4D77"/>
    <w:rsid w:val="006D609C"/>
    <w:rsid w:val="006F3184"/>
    <w:rsid w:val="006F6AB1"/>
    <w:rsid w:val="007025DB"/>
    <w:rsid w:val="00706BBE"/>
    <w:rsid w:val="00733D06"/>
    <w:rsid w:val="007422B2"/>
    <w:rsid w:val="00742863"/>
    <w:rsid w:val="0075112D"/>
    <w:rsid w:val="00763279"/>
    <w:rsid w:val="00766AF4"/>
    <w:rsid w:val="00767563"/>
    <w:rsid w:val="007704FA"/>
    <w:rsid w:val="00781269"/>
    <w:rsid w:val="00782BE2"/>
    <w:rsid w:val="00795814"/>
    <w:rsid w:val="007A3446"/>
    <w:rsid w:val="007A626B"/>
    <w:rsid w:val="007B18F7"/>
    <w:rsid w:val="007C026C"/>
    <w:rsid w:val="007E3E91"/>
    <w:rsid w:val="007E60B7"/>
    <w:rsid w:val="007F5DFC"/>
    <w:rsid w:val="008016D7"/>
    <w:rsid w:val="00803394"/>
    <w:rsid w:val="008043B9"/>
    <w:rsid w:val="008064A4"/>
    <w:rsid w:val="008172BB"/>
    <w:rsid w:val="00831399"/>
    <w:rsid w:val="00831F14"/>
    <w:rsid w:val="00834243"/>
    <w:rsid w:val="00840C56"/>
    <w:rsid w:val="0084671F"/>
    <w:rsid w:val="00852489"/>
    <w:rsid w:val="00852E83"/>
    <w:rsid w:val="00862EDE"/>
    <w:rsid w:val="00865943"/>
    <w:rsid w:val="008703F3"/>
    <w:rsid w:val="008734A3"/>
    <w:rsid w:val="00874A4B"/>
    <w:rsid w:val="00875D5F"/>
    <w:rsid w:val="008C1CDF"/>
    <w:rsid w:val="008C2F3B"/>
    <w:rsid w:val="008C442C"/>
    <w:rsid w:val="008D39CF"/>
    <w:rsid w:val="008E26F9"/>
    <w:rsid w:val="009114EF"/>
    <w:rsid w:val="00912A92"/>
    <w:rsid w:val="00936EC9"/>
    <w:rsid w:val="00940D3B"/>
    <w:rsid w:val="0094320C"/>
    <w:rsid w:val="00960234"/>
    <w:rsid w:val="009619AE"/>
    <w:rsid w:val="0096351F"/>
    <w:rsid w:val="00971E49"/>
    <w:rsid w:val="009862DD"/>
    <w:rsid w:val="0099098F"/>
    <w:rsid w:val="009923B9"/>
    <w:rsid w:val="009B203A"/>
    <w:rsid w:val="009B6152"/>
    <w:rsid w:val="009B6C6B"/>
    <w:rsid w:val="009B7BE5"/>
    <w:rsid w:val="009C6425"/>
    <w:rsid w:val="009C70A9"/>
    <w:rsid w:val="009D74B6"/>
    <w:rsid w:val="009E14BD"/>
    <w:rsid w:val="009E5020"/>
    <w:rsid w:val="009F6CD5"/>
    <w:rsid w:val="00A22AC3"/>
    <w:rsid w:val="00A3015D"/>
    <w:rsid w:val="00A3403E"/>
    <w:rsid w:val="00A36ABE"/>
    <w:rsid w:val="00A41C5A"/>
    <w:rsid w:val="00A4422D"/>
    <w:rsid w:val="00A4682C"/>
    <w:rsid w:val="00A46A45"/>
    <w:rsid w:val="00A53472"/>
    <w:rsid w:val="00A5512B"/>
    <w:rsid w:val="00A55BCC"/>
    <w:rsid w:val="00A622E3"/>
    <w:rsid w:val="00A62D7E"/>
    <w:rsid w:val="00A63724"/>
    <w:rsid w:val="00A84F0F"/>
    <w:rsid w:val="00A93B81"/>
    <w:rsid w:val="00A95C94"/>
    <w:rsid w:val="00A969BA"/>
    <w:rsid w:val="00AA3220"/>
    <w:rsid w:val="00AA4F25"/>
    <w:rsid w:val="00AA637F"/>
    <w:rsid w:val="00AC5901"/>
    <w:rsid w:val="00AD459C"/>
    <w:rsid w:val="00AD59B6"/>
    <w:rsid w:val="00AD7834"/>
    <w:rsid w:val="00AE0208"/>
    <w:rsid w:val="00AE0262"/>
    <w:rsid w:val="00AF224B"/>
    <w:rsid w:val="00B179D2"/>
    <w:rsid w:val="00B255B4"/>
    <w:rsid w:val="00B30564"/>
    <w:rsid w:val="00B36CBA"/>
    <w:rsid w:val="00B43527"/>
    <w:rsid w:val="00B527D6"/>
    <w:rsid w:val="00B56BF1"/>
    <w:rsid w:val="00B57ECD"/>
    <w:rsid w:val="00B61ACF"/>
    <w:rsid w:val="00B61C57"/>
    <w:rsid w:val="00B77CCD"/>
    <w:rsid w:val="00B86C09"/>
    <w:rsid w:val="00B9464C"/>
    <w:rsid w:val="00B96C44"/>
    <w:rsid w:val="00BA4F82"/>
    <w:rsid w:val="00BA679E"/>
    <w:rsid w:val="00BB2368"/>
    <w:rsid w:val="00BB422D"/>
    <w:rsid w:val="00BB55CE"/>
    <w:rsid w:val="00BB70BF"/>
    <w:rsid w:val="00BD1D81"/>
    <w:rsid w:val="00BE38E1"/>
    <w:rsid w:val="00BF0DD9"/>
    <w:rsid w:val="00C01B1A"/>
    <w:rsid w:val="00C0214F"/>
    <w:rsid w:val="00C04E01"/>
    <w:rsid w:val="00C061E5"/>
    <w:rsid w:val="00C07622"/>
    <w:rsid w:val="00C10BF1"/>
    <w:rsid w:val="00C1289A"/>
    <w:rsid w:val="00C174D8"/>
    <w:rsid w:val="00C31C9E"/>
    <w:rsid w:val="00C32794"/>
    <w:rsid w:val="00C379C1"/>
    <w:rsid w:val="00C42F50"/>
    <w:rsid w:val="00C54EE7"/>
    <w:rsid w:val="00C619AC"/>
    <w:rsid w:val="00C673F1"/>
    <w:rsid w:val="00C74C6F"/>
    <w:rsid w:val="00C75664"/>
    <w:rsid w:val="00C805B9"/>
    <w:rsid w:val="00C824B8"/>
    <w:rsid w:val="00C86E24"/>
    <w:rsid w:val="00CA2E12"/>
    <w:rsid w:val="00CB1E1E"/>
    <w:rsid w:val="00CB7864"/>
    <w:rsid w:val="00CC0E0E"/>
    <w:rsid w:val="00CC3AEE"/>
    <w:rsid w:val="00CD2E8C"/>
    <w:rsid w:val="00CD34F6"/>
    <w:rsid w:val="00CD36DE"/>
    <w:rsid w:val="00CE4FC5"/>
    <w:rsid w:val="00CE60FF"/>
    <w:rsid w:val="00CE723B"/>
    <w:rsid w:val="00D03F8E"/>
    <w:rsid w:val="00D10D39"/>
    <w:rsid w:val="00D11AD0"/>
    <w:rsid w:val="00D15801"/>
    <w:rsid w:val="00D172F8"/>
    <w:rsid w:val="00D2568C"/>
    <w:rsid w:val="00D32F90"/>
    <w:rsid w:val="00D43426"/>
    <w:rsid w:val="00D45EDC"/>
    <w:rsid w:val="00D473C5"/>
    <w:rsid w:val="00D60C4D"/>
    <w:rsid w:val="00D65ECA"/>
    <w:rsid w:val="00D704FA"/>
    <w:rsid w:val="00D7138B"/>
    <w:rsid w:val="00D733C4"/>
    <w:rsid w:val="00D77ECC"/>
    <w:rsid w:val="00D9303D"/>
    <w:rsid w:val="00D94991"/>
    <w:rsid w:val="00DC3DD4"/>
    <w:rsid w:val="00DD1C9A"/>
    <w:rsid w:val="00DD7EE2"/>
    <w:rsid w:val="00DE18EB"/>
    <w:rsid w:val="00DE709D"/>
    <w:rsid w:val="00DE736C"/>
    <w:rsid w:val="00DF1713"/>
    <w:rsid w:val="00DF5F85"/>
    <w:rsid w:val="00DF7870"/>
    <w:rsid w:val="00E0296E"/>
    <w:rsid w:val="00E0434D"/>
    <w:rsid w:val="00E053AB"/>
    <w:rsid w:val="00E11451"/>
    <w:rsid w:val="00E315EF"/>
    <w:rsid w:val="00E90348"/>
    <w:rsid w:val="00E91E90"/>
    <w:rsid w:val="00E92464"/>
    <w:rsid w:val="00EA0CEF"/>
    <w:rsid w:val="00EB026F"/>
    <w:rsid w:val="00EB7151"/>
    <w:rsid w:val="00EC59EA"/>
    <w:rsid w:val="00EC6FF7"/>
    <w:rsid w:val="00ED43A3"/>
    <w:rsid w:val="00EE30AA"/>
    <w:rsid w:val="00EF3387"/>
    <w:rsid w:val="00EF3CA1"/>
    <w:rsid w:val="00F01746"/>
    <w:rsid w:val="00F10CCE"/>
    <w:rsid w:val="00F13032"/>
    <w:rsid w:val="00F31708"/>
    <w:rsid w:val="00F35247"/>
    <w:rsid w:val="00F363BB"/>
    <w:rsid w:val="00F427CA"/>
    <w:rsid w:val="00F43F5F"/>
    <w:rsid w:val="00F537C1"/>
    <w:rsid w:val="00F540BF"/>
    <w:rsid w:val="00F613F2"/>
    <w:rsid w:val="00F6676F"/>
    <w:rsid w:val="00F72CB2"/>
    <w:rsid w:val="00F73588"/>
    <w:rsid w:val="00F74DA7"/>
    <w:rsid w:val="00F85295"/>
    <w:rsid w:val="00F90A01"/>
    <w:rsid w:val="00F90D94"/>
    <w:rsid w:val="00F90F9B"/>
    <w:rsid w:val="00F94841"/>
    <w:rsid w:val="00F97D6F"/>
    <w:rsid w:val="00FA60E6"/>
    <w:rsid w:val="00FB3F8D"/>
    <w:rsid w:val="00FD404A"/>
    <w:rsid w:val="00FD6ACD"/>
    <w:rsid w:val="00FE2E4A"/>
    <w:rsid w:val="00FF7CC5"/>
    <w:rsid w:val="15069A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bf0f5"/>
    </o:shapedefaults>
    <o:shapelayout v:ext="edit">
      <o:idmap v:ext="edit" data="1"/>
    </o:shapelayout>
  </w:shapeDefaults>
  <w:doNotEmbedSmartTags/>
  <w:decimalSymbol w:val="."/>
  <w:listSeparator w:val=","/>
  <w14:docId w14:val="2A90FF10"/>
  <w15:chartTrackingRefBased/>
  <w15:docId w15:val="{5E8B187C-41F8-4CCD-B616-DFF31B61FB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ill Sans MT" w:hAnsi="Gill Sans MT" w:eastAsia="Gill Sans MT" w:cs="Gill Sans MT"/>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60B7"/>
    <w:pPr>
      <w:spacing w:after="200" w:line="276" w:lineRule="auto"/>
    </w:pPr>
    <w:rPr>
      <w:rFonts w:cs="Times New Roman"/>
      <w:color w:val="000000"/>
      <w:lang w:bidi="ar-SA"/>
    </w:rPr>
  </w:style>
  <w:style w:type="paragraph" w:styleId="Heading1">
    <w:name w:val="heading 1"/>
    <w:basedOn w:val="Normal"/>
    <w:next w:val="Normal"/>
    <w:link w:val="Heading1Char"/>
    <w:uiPriority w:val="9"/>
    <w:qFormat/>
    <w:rsid w:val="007E60B7"/>
    <w:pPr>
      <w:pBdr>
        <w:top w:val="single" w:color="9FB8CD" w:sz="6" w:space="1"/>
        <w:left w:val="single" w:color="9FB8CD" w:sz="6" w:space="1"/>
        <w:bottom w:val="single" w:color="9FB8CD" w:sz="6" w:space="1"/>
        <w:right w:val="single" w:color="9FB8CD" w:sz="6" w:space="1"/>
      </w:pBdr>
      <w:shd w:val="clear" w:color="auto" w:fill="9FB8CD"/>
      <w:spacing w:before="300" w:after="40"/>
      <w:outlineLvl w:val="0"/>
    </w:pPr>
    <w:rPr>
      <w:rFonts w:ascii="Bookman Old Style" w:hAnsi="Bookman Old Style"/>
      <w:color w:val="FFFFFF"/>
      <w:spacing w:val="5"/>
      <w:szCs w:val="32"/>
    </w:rPr>
  </w:style>
  <w:style w:type="paragraph" w:styleId="Heading2">
    <w:name w:val="heading 2"/>
    <w:basedOn w:val="Normal"/>
    <w:next w:val="Normal"/>
    <w:link w:val="Heading2Char"/>
    <w:uiPriority w:val="9"/>
    <w:qFormat/>
    <w:rsid w:val="007E60B7"/>
    <w:pPr>
      <w:pBdr>
        <w:top w:val="single" w:color="9FB8CD" w:sz="6" w:space="1"/>
        <w:left w:val="single" w:color="9FB8CD" w:sz="48" w:space="1"/>
        <w:bottom w:val="single" w:color="9FB8CD" w:sz="6" w:space="1"/>
        <w:right w:val="single" w:color="9FB8CD" w:sz="6" w:space="1"/>
      </w:pBdr>
      <w:spacing w:before="240" w:after="80"/>
      <w:ind w:left="144"/>
      <w:outlineLvl w:val="1"/>
    </w:pPr>
    <w:rPr>
      <w:rFonts w:ascii="Bookman Old Style" w:hAnsi="Bookman Old Style"/>
      <w:color w:val="628BAD"/>
      <w:spacing w:val="5"/>
      <w:szCs w:val="28"/>
    </w:rPr>
  </w:style>
  <w:style w:type="paragraph" w:styleId="Heading3">
    <w:name w:val="heading 3"/>
    <w:basedOn w:val="Normal"/>
    <w:next w:val="Normal"/>
    <w:link w:val="Heading3Char"/>
    <w:uiPriority w:val="9"/>
    <w:qFormat/>
    <w:rsid w:val="007E60B7"/>
    <w:pPr>
      <w:pBdr>
        <w:top w:val="single" w:color="A6A6A6" w:sz="6" w:space="1"/>
        <w:left w:val="single" w:color="A6A6A6" w:sz="48" w:space="1"/>
        <w:bottom w:val="single" w:color="A6A6A6" w:sz="6" w:space="1"/>
        <w:right w:val="single" w:color="A6A6A6" w:sz="6" w:space="1"/>
      </w:pBdr>
      <w:spacing w:before="200" w:after="80"/>
      <w:ind w:left="144"/>
      <w:outlineLvl w:val="2"/>
    </w:pPr>
    <w:rPr>
      <w:rFonts w:ascii="Bookman Old Style" w:hAnsi="Bookman Old Style"/>
      <w:color w:val="595959"/>
      <w:spacing w:val="5"/>
      <w:szCs w:val="24"/>
    </w:rPr>
  </w:style>
  <w:style w:type="paragraph" w:styleId="Heading4">
    <w:name w:val="heading 4"/>
    <w:basedOn w:val="Normal"/>
    <w:next w:val="Normal"/>
    <w:link w:val="Heading4Char"/>
    <w:uiPriority w:val="9"/>
    <w:qFormat/>
    <w:rsid w:val="007E60B7"/>
    <w:pPr>
      <w:pBdr>
        <w:bottom w:val="single" w:color="A6A6A6" w:sz="6" w:space="1"/>
      </w:pBdr>
      <w:spacing w:before="200" w:after="80"/>
      <w:outlineLvl w:val="3"/>
    </w:pPr>
    <w:rPr>
      <w:rFonts w:ascii="Bookman Old Style" w:hAnsi="Bookman Old Style"/>
      <w:color w:val="595959"/>
      <w:szCs w:val="22"/>
    </w:rPr>
  </w:style>
  <w:style w:type="paragraph" w:styleId="Heading5">
    <w:name w:val="heading 5"/>
    <w:basedOn w:val="Normal"/>
    <w:next w:val="Normal"/>
    <w:link w:val="Heading5Char"/>
    <w:uiPriority w:val="9"/>
    <w:qFormat/>
    <w:rsid w:val="007E60B7"/>
    <w:pPr>
      <w:pBdr>
        <w:bottom w:val="dashed" w:color="A6A6A6" w:sz="4" w:space="1"/>
      </w:pBdr>
      <w:spacing w:before="200" w:after="80"/>
      <w:outlineLvl w:val="4"/>
    </w:pPr>
    <w:rPr>
      <w:rFonts w:ascii="Bookman Old Style" w:hAnsi="Bookman Old Style"/>
      <w:color w:val="404040"/>
      <w:szCs w:val="26"/>
    </w:rPr>
  </w:style>
  <w:style w:type="paragraph" w:styleId="Heading6">
    <w:name w:val="heading 6"/>
    <w:basedOn w:val="Normal"/>
    <w:next w:val="Normal"/>
    <w:link w:val="Heading6Char"/>
    <w:uiPriority w:val="9"/>
    <w:qFormat/>
    <w:rsid w:val="007E60B7"/>
    <w:pPr>
      <w:spacing w:before="200" w:after="80"/>
      <w:outlineLvl w:val="5"/>
    </w:pPr>
    <w:rPr>
      <w:rFonts w:ascii="Bookman Old Style" w:hAnsi="Bookman Old Style"/>
      <w:b/>
      <w:color w:val="7F7F7F"/>
      <w:sz w:val="18"/>
    </w:rPr>
  </w:style>
  <w:style w:type="paragraph" w:styleId="Heading7">
    <w:name w:val="heading 7"/>
    <w:basedOn w:val="Normal"/>
    <w:next w:val="Normal"/>
    <w:link w:val="Heading7Char"/>
    <w:uiPriority w:val="9"/>
    <w:qFormat/>
    <w:rsid w:val="007E60B7"/>
    <w:pPr>
      <w:spacing w:before="200" w:after="80"/>
      <w:outlineLvl w:val="6"/>
    </w:pPr>
    <w:rPr>
      <w:rFonts w:ascii="Bookman Old Style" w:hAnsi="Bookman Old Style"/>
      <w:b/>
      <w:i/>
      <w:color w:val="808080"/>
      <w:sz w:val="18"/>
    </w:rPr>
  </w:style>
  <w:style w:type="paragraph" w:styleId="Heading8">
    <w:name w:val="heading 8"/>
    <w:basedOn w:val="Normal"/>
    <w:next w:val="Normal"/>
    <w:link w:val="Heading8Char"/>
    <w:uiPriority w:val="9"/>
    <w:qFormat/>
    <w:rsid w:val="007E60B7"/>
    <w:pPr>
      <w:spacing w:before="200" w:after="80"/>
      <w:outlineLvl w:val="7"/>
    </w:pPr>
    <w:rPr>
      <w:rFonts w:ascii="Bookman Old Style" w:hAnsi="Bookman Old Style"/>
      <w:color w:val="9FB8CD"/>
      <w:sz w:val="18"/>
    </w:rPr>
  </w:style>
  <w:style w:type="paragraph" w:styleId="Heading9">
    <w:name w:val="heading 9"/>
    <w:basedOn w:val="Normal"/>
    <w:next w:val="Normal"/>
    <w:link w:val="Heading9Char"/>
    <w:uiPriority w:val="9"/>
    <w:qFormat/>
    <w:rsid w:val="007E60B7"/>
    <w:pPr>
      <w:spacing w:before="200" w:after="80"/>
      <w:outlineLvl w:val="8"/>
    </w:pPr>
    <w:rPr>
      <w:rFonts w:ascii="Bookman Old Style" w:hAnsi="Bookman Old Style"/>
      <w:i/>
      <w:color w:val="9FB8CD"/>
      <w:sz w:val="1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1"/>
    <w:rsid w:val="007E60B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basedOn w:val="Normal"/>
    <w:link w:val="NoSpacingChar"/>
    <w:uiPriority w:val="99"/>
    <w:qFormat/>
    <w:rsid w:val="007E60B7"/>
    <w:pPr>
      <w:spacing w:after="0" w:line="240" w:lineRule="auto"/>
    </w:pPr>
  </w:style>
  <w:style w:type="paragraph" w:styleId="Header">
    <w:name w:val="header"/>
    <w:basedOn w:val="Normal"/>
    <w:link w:val="HeaderChar"/>
    <w:uiPriority w:val="99"/>
    <w:unhideWhenUsed/>
    <w:rsid w:val="007E60B7"/>
    <w:pPr>
      <w:tabs>
        <w:tab w:val="center" w:pos="4320"/>
        <w:tab w:val="right" w:pos="8640"/>
      </w:tabs>
    </w:pPr>
  </w:style>
  <w:style w:type="character" w:styleId="HeaderChar" w:customStyle="1">
    <w:name w:val="Header Char"/>
    <w:link w:val="Header"/>
    <w:uiPriority w:val="99"/>
    <w:rsid w:val="007E60B7"/>
    <w:rPr>
      <w:rFonts w:cs="Times New Roman"/>
      <w:color w:val="000000"/>
      <w:sz w:val="20"/>
      <w:szCs w:val="20"/>
      <w:lang w:eastAsia="ja-JP"/>
    </w:rPr>
  </w:style>
  <w:style w:type="paragraph" w:styleId="Footer">
    <w:name w:val="footer"/>
    <w:basedOn w:val="Normal"/>
    <w:link w:val="FooterChar"/>
    <w:uiPriority w:val="99"/>
    <w:unhideWhenUsed/>
    <w:rsid w:val="007E60B7"/>
    <w:pPr>
      <w:tabs>
        <w:tab w:val="center" w:pos="4320"/>
        <w:tab w:val="right" w:pos="8640"/>
      </w:tabs>
    </w:pPr>
  </w:style>
  <w:style w:type="character" w:styleId="FooterChar" w:customStyle="1">
    <w:name w:val="Footer Char"/>
    <w:link w:val="Footer"/>
    <w:uiPriority w:val="99"/>
    <w:rsid w:val="007E60B7"/>
    <w:rPr>
      <w:rFonts w:cs="Times New Roman"/>
      <w:color w:val="000000"/>
      <w:sz w:val="20"/>
      <w:szCs w:val="20"/>
      <w:lang w:eastAsia="ja-JP"/>
    </w:rPr>
  </w:style>
  <w:style w:type="paragraph" w:styleId="BalloonText">
    <w:name w:val="Balloon Text"/>
    <w:basedOn w:val="Normal"/>
    <w:link w:val="BalloonTextChar"/>
    <w:uiPriority w:val="99"/>
    <w:semiHidden/>
    <w:unhideWhenUsed/>
    <w:rsid w:val="007E60B7"/>
    <w:rPr>
      <w:rFonts w:ascii="Tahoma" w:hAnsi="Tahoma" w:cs="Tahoma"/>
      <w:sz w:val="16"/>
      <w:szCs w:val="16"/>
    </w:rPr>
  </w:style>
  <w:style w:type="character" w:styleId="BalloonTextChar" w:customStyle="1">
    <w:name w:val="Balloon Text Char"/>
    <w:link w:val="BalloonText"/>
    <w:uiPriority w:val="99"/>
    <w:semiHidden/>
    <w:rsid w:val="007E60B7"/>
    <w:rPr>
      <w:rFonts w:ascii="Tahoma" w:hAnsi="Tahoma" w:cs="Tahoma"/>
      <w:color w:val="000000"/>
      <w:sz w:val="16"/>
      <w:szCs w:val="16"/>
      <w:lang w:eastAsia="ja-JP"/>
    </w:rPr>
  </w:style>
  <w:style w:type="paragraph" w:styleId="ListBullet">
    <w:name w:val="List Bullet"/>
    <w:basedOn w:val="Normal"/>
    <w:uiPriority w:val="36"/>
    <w:unhideWhenUsed/>
    <w:qFormat/>
    <w:rsid w:val="007E60B7"/>
    <w:pPr>
      <w:spacing w:after="120"/>
      <w:contextualSpacing/>
    </w:pPr>
  </w:style>
  <w:style w:type="paragraph" w:styleId="Section" w:customStyle="1">
    <w:name w:val="Section"/>
    <w:basedOn w:val="Normal"/>
    <w:next w:val="Normal"/>
    <w:link w:val="SectionChar"/>
    <w:uiPriority w:val="1"/>
    <w:qFormat/>
    <w:rsid w:val="007E60B7"/>
    <w:pPr>
      <w:spacing w:after="120" w:line="240" w:lineRule="auto"/>
      <w:contextualSpacing/>
    </w:pPr>
    <w:rPr>
      <w:rFonts w:ascii="Bookman Old Style" w:hAnsi="Bookman Old Style"/>
      <w:b/>
      <w:color w:val="9FB8CD"/>
      <w:sz w:val="24"/>
    </w:rPr>
  </w:style>
  <w:style w:type="paragraph" w:styleId="Subsection" w:customStyle="1">
    <w:name w:val="Subsection"/>
    <w:basedOn w:val="Normal"/>
    <w:link w:val="SubsectionChar"/>
    <w:uiPriority w:val="3"/>
    <w:qFormat/>
    <w:rsid w:val="007E60B7"/>
    <w:pPr>
      <w:spacing w:before="40" w:after="80" w:line="240" w:lineRule="auto"/>
    </w:pPr>
    <w:rPr>
      <w:rFonts w:ascii="Bookman Old Style" w:hAnsi="Bookman Old Style"/>
      <w:b/>
      <w:color w:val="727CA3"/>
      <w:sz w:val="18"/>
    </w:rPr>
  </w:style>
  <w:style w:type="paragraph" w:styleId="Quote">
    <w:name w:val="Quote"/>
    <w:basedOn w:val="Normal"/>
    <w:link w:val="QuoteChar"/>
    <w:uiPriority w:val="29"/>
    <w:qFormat/>
    <w:rsid w:val="007E60B7"/>
    <w:rPr>
      <w:i/>
      <w:color w:val="7F7F7F"/>
    </w:rPr>
  </w:style>
  <w:style w:type="character" w:styleId="QuoteChar" w:customStyle="1">
    <w:name w:val="Quote Char"/>
    <w:link w:val="Quote"/>
    <w:uiPriority w:val="29"/>
    <w:rsid w:val="007E60B7"/>
    <w:rPr>
      <w:rFonts w:cs="Times New Roman"/>
      <w:i/>
      <w:color w:val="7F7F7F"/>
      <w:sz w:val="20"/>
      <w:szCs w:val="20"/>
      <w:lang w:eastAsia="ja-JP"/>
    </w:rPr>
  </w:style>
  <w:style w:type="character" w:styleId="Heading2Char" w:customStyle="1">
    <w:name w:val="Heading 2 Char"/>
    <w:link w:val="Heading2"/>
    <w:uiPriority w:val="9"/>
    <w:semiHidden/>
    <w:rsid w:val="007E60B7"/>
    <w:rPr>
      <w:rFonts w:ascii="Bookman Old Style" w:hAnsi="Bookman Old Style" w:cs="Times New Roman"/>
      <w:color w:val="628BAD"/>
      <w:spacing w:val="5"/>
      <w:sz w:val="20"/>
      <w:szCs w:val="28"/>
      <w:lang w:eastAsia="ja-JP"/>
    </w:rPr>
  </w:style>
  <w:style w:type="paragraph" w:styleId="PersonalName" w:customStyle="1">
    <w:name w:val="Personal Name"/>
    <w:basedOn w:val="NoSpacing"/>
    <w:link w:val="PersonalNameChar"/>
    <w:uiPriority w:val="1"/>
    <w:qFormat/>
    <w:rsid w:val="007E60B7"/>
    <w:pPr>
      <w:jc w:val="right"/>
    </w:pPr>
    <w:rPr>
      <w:rFonts w:ascii="Bookman Old Style" w:hAnsi="Bookman Old Style"/>
      <w:noProof/>
      <w:color w:val="525A7D"/>
      <w:sz w:val="40"/>
      <w:szCs w:val="40"/>
    </w:rPr>
  </w:style>
  <w:style w:type="paragraph" w:styleId="ListBullet2">
    <w:name w:val="List Bullet 2"/>
    <w:basedOn w:val="Normal"/>
    <w:uiPriority w:val="36"/>
    <w:unhideWhenUsed/>
    <w:qFormat/>
    <w:rsid w:val="007E60B7"/>
    <w:pPr>
      <w:numPr>
        <w:numId w:val="22"/>
      </w:numPr>
      <w:spacing w:after="120"/>
      <w:contextualSpacing/>
    </w:pPr>
  </w:style>
  <w:style w:type="character" w:styleId="Hyperlink">
    <w:name w:val="Hyperlink"/>
    <w:unhideWhenUsed/>
    <w:rsid w:val="007E60B7"/>
    <w:rPr>
      <w:color w:val="B292CA"/>
      <w:u w:val="single"/>
    </w:rPr>
  </w:style>
  <w:style w:type="character" w:styleId="BookTitle">
    <w:name w:val="Book Title"/>
    <w:uiPriority w:val="33"/>
    <w:qFormat/>
    <w:rsid w:val="007E60B7"/>
    <w:rPr>
      <w:rFonts w:ascii="Bookman Old Style" w:hAnsi="Bookman Old Style" w:cs="Times New Roman"/>
      <w:i/>
      <w:color w:val="8E736A"/>
      <w:sz w:val="20"/>
      <w:szCs w:val="20"/>
    </w:rPr>
  </w:style>
  <w:style w:type="paragraph" w:styleId="Caption">
    <w:name w:val="caption"/>
    <w:basedOn w:val="Normal"/>
    <w:next w:val="Normal"/>
    <w:uiPriority w:val="35"/>
    <w:qFormat/>
    <w:rsid w:val="007E60B7"/>
    <w:pPr>
      <w:spacing w:after="0" w:line="240" w:lineRule="auto"/>
    </w:pPr>
    <w:rPr>
      <w:rFonts w:ascii="Bookman Old Style" w:hAnsi="Bookman Old Style"/>
      <w:bCs/>
      <w:color w:val="9FB8CD"/>
      <w:sz w:val="16"/>
      <w:szCs w:val="18"/>
    </w:rPr>
  </w:style>
  <w:style w:type="character" w:styleId="Emphasis">
    <w:name w:val="Emphasis"/>
    <w:uiPriority w:val="20"/>
    <w:qFormat/>
    <w:rsid w:val="007E60B7"/>
    <w:rPr>
      <w:b/>
      <w:i/>
      <w:spacing w:val="0"/>
    </w:rPr>
  </w:style>
  <w:style w:type="character" w:styleId="NoSpacingChar" w:customStyle="1">
    <w:name w:val="No Spacing Char"/>
    <w:link w:val="NoSpacing"/>
    <w:uiPriority w:val="99"/>
    <w:rsid w:val="007E60B7"/>
    <w:rPr>
      <w:rFonts w:cs="Times New Roman"/>
      <w:color w:val="000000"/>
      <w:sz w:val="20"/>
      <w:szCs w:val="20"/>
      <w:lang w:eastAsia="ja-JP"/>
    </w:rPr>
  </w:style>
  <w:style w:type="character" w:styleId="Heading1Char" w:customStyle="1">
    <w:name w:val="Heading 1 Char"/>
    <w:link w:val="Heading1"/>
    <w:uiPriority w:val="9"/>
    <w:semiHidden/>
    <w:rsid w:val="007E60B7"/>
    <w:rPr>
      <w:rFonts w:ascii="Bookman Old Style" w:hAnsi="Bookman Old Style" w:cs="Times New Roman"/>
      <w:color w:val="FFFFFF"/>
      <w:spacing w:val="5"/>
      <w:sz w:val="20"/>
      <w:szCs w:val="32"/>
      <w:shd w:val="clear" w:color="auto" w:fill="9FB8CD"/>
      <w:lang w:eastAsia="ja-JP"/>
    </w:rPr>
  </w:style>
  <w:style w:type="character" w:styleId="Heading3Char" w:customStyle="1">
    <w:name w:val="Heading 3 Char"/>
    <w:link w:val="Heading3"/>
    <w:uiPriority w:val="9"/>
    <w:semiHidden/>
    <w:rsid w:val="007E60B7"/>
    <w:rPr>
      <w:rFonts w:ascii="Bookman Old Style" w:hAnsi="Bookman Old Style" w:cs="Times New Roman"/>
      <w:color w:val="595959"/>
      <w:spacing w:val="5"/>
      <w:sz w:val="20"/>
      <w:szCs w:val="24"/>
      <w:lang w:eastAsia="ja-JP"/>
    </w:rPr>
  </w:style>
  <w:style w:type="character" w:styleId="Heading4Char" w:customStyle="1">
    <w:name w:val="Heading 4 Char"/>
    <w:link w:val="Heading4"/>
    <w:uiPriority w:val="9"/>
    <w:semiHidden/>
    <w:rsid w:val="007E60B7"/>
    <w:rPr>
      <w:rFonts w:ascii="Bookman Old Style" w:hAnsi="Bookman Old Style" w:cs="Times New Roman"/>
      <w:color w:val="595959"/>
      <w:sz w:val="20"/>
      <w:lang w:eastAsia="ja-JP"/>
    </w:rPr>
  </w:style>
  <w:style w:type="character" w:styleId="Heading5Char" w:customStyle="1">
    <w:name w:val="Heading 5 Char"/>
    <w:link w:val="Heading5"/>
    <w:uiPriority w:val="9"/>
    <w:semiHidden/>
    <w:rsid w:val="007E60B7"/>
    <w:rPr>
      <w:rFonts w:ascii="Bookman Old Style" w:hAnsi="Bookman Old Style" w:cs="Times New Roman"/>
      <w:color w:val="404040"/>
      <w:sz w:val="20"/>
      <w:szCs w:val="26"/>
      <w:lang w:eastAsia="ja-JP"/>
    </w:rPr>
  </w:style>
  <w:style w:type="character" w:styleId="Heading6Char" w:customStyle="1">
    <w:name w:val="Heading 6 Char"/>
    <w:link w:val="Heading6"/>
    <w:uiPriority w:val="9"/>
    <w:semiHidden/>
    <w:rsid w:val="007E60B7"/>
    <w:rPr>
      <w:rFonts w:ascii="Bookman Old Style" w:hAnsi="Bookman Old Style" w:cs="Times New Roman"/>
      <w:b/>
      <w:color w:val="7F7F7F"/>
      <w:sz w:val="18"/>
      <w:szCs w:val="20"/>
      <w:lang w:eastAsia="ja-JP"/>
    </w:rPr>
  </w:style>
  <w:style w:type="character" w:styleId="Heading7Char" w:customStyle="1">
    <w:name w:val="Heading 7 Char"/>
    <w:link w:val="Heading7"/>
    <w:uiPriority w:val="9"/>
    <w:semiHidden/>
    <w:rsid w:val="007E60B7"/>
    <w:rPr>
      <w:rFonts w:ascii="Bookman Old Style" w:hAnsi="Bookman Old Style" w:cs="Times New Roman"/>
      <w:b/>
      <w:i/>
      <w:color w:val="808080"/>
      <w:sz w:val="18"/>
      <w:szCs w:val="20"/>
      <w:lang w:eastAsia="ja-JP"/>
    </w:rPr>
  </w:style>
  <w:style w:type="character" w:styleId="Heading8Char" w:customStyle="1">
    <w:name w:val="Heading 8 Char"/>
    <w:link w:val="Heading8"/>
    <w:uiPriority w:val="9"/>
    <w:semiHidden/>
    <w:rsid w:val="007E60B7"/>
    <w:rPr>
      <w:rFonts w:ascii="Bookman Old Style" w:hAnsi="Bookman Old Style" w:cs="Times New Roman"/>
      <w:color w:val="9FB8CD"/>
      <w:sz w:val="18"/>
      <w:szCs w:val="20"/>
      <w:lang w:eastAsia="ja-JP"/>
    </w:rPr>
  </w:style>
  <w:style w:type="character" w:styleId="Heading9Char" w:customStyle="1">
    <w:name w:val="Heading 9 Char"/>
    <w:link w:val="Heading9"/>
    <w:uiPriority w:val="9"/>
    <w:semiHidden/>
    <w:rsid w:val="007E60B7"/>
    <w:rPr>
      <w:rFonts w:ascii="Bookman Old Style" w:hAnsi="Bookman Old Style" w:cs="Times New Roman"/>
      <w:i/>
      <w:color w:val="9FB8CD"/>
      <w:sz w:val="18"/>
      <w:szCs w:val="20"/>
      <w:lang w:eastAsia="ja-JP"/>
    </w:rPr>
  </w:style>
  <w:style w:type="character" w:styleId="IntenseEmphasis">
    <w:name w:val="Intense Emphasis"/>
    <w:uiPriority w:val="21"/>
    <w:qFormat/>
    <w:rsid w:val="007E60B7"/>
    <w:rPr>
      <w:rFonts w:cs="Times New Roman"/>
      <w:b/>
      <w:i/>
      <w:color w:val="BAC737"/>
      <w:sz w:val="20"/>
      <w:szCs w:val="20"/>
    </w:rPr>
  </w:style>
  <w:style w:type="paragraph" w:styleId="IntenseQuote">
    <w:name w:val="Intense Quote"/>
    <w:basedOn w:val="Normal"/>
    <w:link w:val="IntenseQuoteChar"/>
    <w:uiPriority w:val="30"/>
    <w:qFormat/>
    <w:rsid w:val="007E60B7"/>
    <w:pPr>
      <w:pBdr>
        <w:top w:val="single" w:color="628BAD" w:sz="6" w:space="10"/>
        <w:left w:val="single" w:color="628BAD" w:sz="6" w:space="10"/>
        <w:bottom w:val="single" w:color="628BAD" w:sz="6" w:space="10"/>
        <w:right w:val="single" w:color="628BAD" w:sz="6" w:space="10"/>
      </w:pBdr>
      <w:shd w:val="clear" w:color="auto" w:fill="9FB8CD"/>
      <w:ind w:left="720" w:right="720"/>
      <w:jc w:val="center"/>
    </w:pPr>
    <w:rPr>
      <w:rFonts w:ascii="Bookman Old Style" w:hAnsi="Bookman Old Style"/>
      <w:i/>
      <w:color w:val="FFFFFF"/>
    </w:rPr>
  </w:style>
  <w:style w:type="character" w:styleId="IntenseQuoteChar" w:customStyle="1">
    <w:name w:val="Intense Quote Char"/>
    <w:link w:val="IntenseQuote"/>
    <w:uiPriority w:val="30"/>
    <w:rsid w:val="007E60B7"/>
    <w:rPr>
      <w:rFonts w:ascii="Bookman Old Style" w:hAnsi="Bookman Old Style" w:cs="Times New Roman"/>
      <w:i/>
      <w:color w:val="FFFFFF"/>
      <w:sz w:val="20"/>
      <w:szCs w:val="20"/>
      <w:shd w:val="clear" w:color="auto" w:fill="9FB8CD"/>
      <w:lang w:eastAsia="ja-JP"/>
    </w:rPr>
  </w:style>
  <w:style w:type="character" w:styleId="IntenseReference">
    <w:name w:val="Intense Reference"/>
    <w:uiPriority w:val="32"/>
    <w:qFormat/>
    <w:rsid w:val="007E60B7"/>
    <w:rPr>
      <w:rFonts w:cs="Times New Roman"/>
      <w:b/>
      <w:color w:val="525A7D"/>
      <w:sz w:val="20"/>
      <w:szCs w:val="20"/>
      <w:u w:val="single"/>
    </w:rPr>
  </w:style>
  <w:style w:type="paragraph" w:styleId="ListBullet3">
    <w:name w:val="List Bullet 3"/>
    <w:basedOn w:val="Normal"/>
    <w:uiPriority w:val="36"/>
    <w:unhideWhenUsed/>
    <w:qFormat/>
    <w:rsid w:val="007E60B7"/>
    <w:pPr>
      <w:numPr>
        <w:numId w:val="23"/>
      </w:numPr>
      <w:spacing w:after="120"/>
      <w:contextualSpacing/>
    </w:pPr>
  </w:style>
  <w:style w:type="paragraph" w:styleId="ListBullet4">
    <w:name w:val="List Bullet 4"/>
    <w:basedOn w:val="Normal"/>
    <w:uiPriority w:val="36"/>
    <w:unhideWhenUsed/>
    <w:qFormat/>
    <w:rsid w:val="007E60B7"/>
    <w:pPr>
      <w:numPr>
        <w:numId w:val="24"/>
      </w:numPr>
      <w:spacing w:after="120"/>
      <w:contextualSpacing/>
    </w:pPr>
  </w:style>
  <w:style w:type="paragraph" w:styleId="ListBullet5">
    <w:name w:val="List Bullet 5"/>
    <w:basedOn w:val="Normal"/>
    <w:uiPriority w:val="36"/>
    <w:unhideWhenUsed/>
    <w:qFormat/>
    <w:rsid w:val="007E60B7"/>
    <w:pPr>
      <w:numPr>
        <w:numId w:val="25"/>
      </w:numPr>
      <w:spacing w:after="120"/>
      <w:contextualSpacing/>
    </w:pPr>
  </w:style>
  <w:style w:type="character" w:styleId="Strong">
    <w:name w:val="Strong"/>
    <w:uiPriority w:val="22"/>
    <w:qFormat/>
    <w:rsid w:val="007E60B7"/>
    <w:rPr>
      <w:rFonts w:ascii="Gill Sans MT" w:hAnsi="Gill Sans MT"/>
      <w:b/>
      <w:color w:val="9FB8CD"/>
    </w:rPr>
  </w:style>
  <w:style w:type="character" w:styleId="SubtleEmphasis">
    <w:name w:val="Subtle Emphasis"/>
    <w:uiPriority w:val="19"/>
    <w:qFormat/>
    <w:rsid w:val="007E60B7"/>
    <w:rPr>
      <w:rFonts w:cs="Times New Roman"/>
      <w:i/>
      <w:color w:val="737373"/>
      <w:kern w:val="16"/>
      <w:sz w:val="20"/>
      <w:szCs w:val="24"/>
    </w:rPr>
  </w:style>
  <w:style w:type="character" w:styleId="SubtleReference">
    <w:name w:val="Subtle Reference"/>
    <w:uiPriority w:val="31"/>
    <w:qFormat/>
    <w:rsid w:val="007E60B7"/>
    <w:rPr>
      <w:rFonts w:cs="Times New Roman"/>
      <w:color w:val="737373"/>
      <w:sz w:val="20"/>
      <w:szCs w:val="20"/>
      <w:u w:val="single"/>
    </w:rPr>
  </w:style>
  <w:style w:type="paragraph" w:styleId="TOC1">
    <w:name w:val="toc 1"/>
    <w:basedOn w:val="Normal"/>
    <w:next w:val="Normal"/>
    <w:autoRedefine/>
    <w:uiPriority w:val="99"/>
    <w:semiHidden/>
    <w:unhideWhenUsed/>
    <w:qFormat/>
    <w:rsid w:val="007E60B7"/>
    <w:pPr>
      <w:tabs>
        <w:tab w:val="right" w:leader="dot" w:pos="8630"/>
      </w:tabs>
      <w:spacing w:after="40" w:line="240" w:lineRule="auto"/>
    </w:pPr>
    <w:rPr>
      <w:smallCaps/>
      <w:noProof/>
      <w:color w:val="9FB8CD"/>
    </w:rPr>
  </w:style>
  <w:style w:type="paragraph" w:styleId="TOC2">
    <w:name w:val="toc 2"/>
    <w:basedOn w:val="Normal"/>
    <w:next w:val="Normal"/>
    <w:autoRedefine/>
    <w:uiPriority w:val="99"/>
    <w:semiHidden/>
    <w:unhideWhenUsed/>
    <w:qFormat/>
    <w:rsid w:val="007E60B7"/>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7E60B7"/>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7E60B7"/>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7E60B7"/>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7E60B7"/>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7E60B7"/>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7E60B7"/>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7E60B7"/>
    <w:pPr>
      <w:tabs>
        <w:tab w:val="right" w:leader="dot" w:pos="8630"/>
      </w:tabs>
      <w:spacing w:after="40" w:line="240" w:lineRule="auto"/>
      <w:ind w:left="1760"/>
    </w:pPr>
    <w:rPr>
      <w:smallCaps/>
      <w:noProof/>
    </w:rPr>
  </w:style>
  <w:style w:type="paragraph" w:styleId="SendersAddress" w:customStyle="1">
    <w:name w:val="Sender's Address"/>
    <w:basedOn w:val="NoSpacing"/>
    <w:link w:val="SendersAddressChar"/>
    <w:uiPriority w:val="2"/>
    <w:unhideWhenUsed/>
    <w:qFormat/>
    <w:rsid w:val="007E60B7"/>
    <w:pPr>
      <w:spacing w:before="200" w:line="276" w:lineRule="auto"/>
      <w:contextualSpacing/>
      <w:jc w:val="right"/>
    </w:pPr>
    <w:rPr>
      <w:rFonts w:ascii="Bookman Old Style" w:hAnsi="Bookman Old Style"/>
      <w:color w:val="9FB8CD"/>
      <w:sz w:val="18"/>
      <w:szCs w:val="18"/>
    </w:rPr>
  </w:style>
  <w:style w:type="paragraph" w:styleId="Subtitle">
    <w:name w:val="Subtitle"/>
    <w:basedOn w:val="Normal"/>
    <w:link w:val="SubtitleChar"/>
    <w:uiPriority w:val="11"/>
    <w:qFormat/>
    <w:rsid w:val="007E60B7"/>
    <w:pPr>
      <w:spacing w:after="720" w:line="240" w:lineRule="auto"/>
    </w:pPr>
    <w:rPr>
      <w:rFonts w:ascii="Bookman Old Style" w:hAnsi="Bookman Old Style" w:cs="Gill Sans MT"/>
      <w:color w:val="9FB8CD"/>
      <w:sz w:val="24"/>
      <w:szCs w:val="24"/>
    </w:rPr>
  </w:style>
  <w:style w:type="character" w:styleId="SubtitleChar" w:customStyle="1">
    <w:name w:val="Subtitle Char"/>
    <w:link w:val="Subtitle"/>
    <w:uiPriority w:val="11"/>
    <w:semiHidden/>
    <w:rsid w:val="007E60B7"/>
    <w:rPr>
      <w:rFonts w:ascii="Bookman Old Style" w:hAnsi="Bookman Old Style"/>
      <w:color w:val="9FB8CD"/>
      <w:sz w:val="24"/>
      <w:szCs w:val="24"/>
      <w:lang w:eastAsia="ja-JP"/>
    </w:rPr>
  </w:style>
  <w:style w:type="paragraph" w:styleId="Title">
    <w:name w:val="Title"/>
    <w:basedOn w:val="Normal"/>
    <w:link w:val="TitleChar"/>
    <w:uiPriority w:val="10"/>
    <w:qFormat/>
    <w:rsid w:val="007E60B7"/>
    <w:pPr>
      <w:spacing w:line="240" w:lineRule="auto"/>
    </w:pPr>
    <w:rPr>
      <w:rFonts w:ascii="Bookman Old Style" w:hAnsi="Bookman Old Style"/>
      <w:color w:val="9FB8CD"/>
      <w:sz w:val="52"/>
      <w:szCs w:val="48"/>
    </w:rPr>
  </w:style>
  <w:style w:type="character" w:styleId="TitleChar" w:customStyle="1">
    <w:name w:val="Title Char"/>
    <w:link w:val="Title"/>
    <w:uiPriority w:val="10"/>
    <w:semiHidden/>
    <w:rsid w:val="007E60B7"/>
    <w:rPr>
      <w:rFonts w:ascii="Bookman Old Style" w:hAnsi="Bookman Old Style" w:cs="Times New Roman"/>
      <w:color w:val="9FB8CD"/>
      <w:sz w:val="52"/>
      <w:szCs w:val="48"/>
      <w:lang w:eastAsia="ja-JP"/>
    </w:rPr>
  </w:style>
  <w:style w:type="character" w:styleId="PersonalNameChar" w:customStyle="1">
    <w:name w:val="Personal Name Char"/>
    <w:link w:val="PersonalName"/>
    <w:uiPriority w:val="1"/>
    <w:rsid w:val="007E60B7"/>
    <w:rPr>
      <w:rFonts w:ascii="Bookman Old Style" w:hAnsi="Bookman Old Style" w:cs="Times New Roman"/>
      <w:noProof/>
      <w:color w:val="525A7D"/>
      <w:sz w:val="40"/>
      <w:szCs w:val="40"/>
      <w:lang w:eastAsia="ja-JP"/>
    </w:rPr>
  </w:style>
  <w:style w:type="character" w:styleId="SectionChar" w:customStyle="1">
    <w:name w:val="Section Char"/>
    <w:link w:val="Section"/>
    <w:uiPriority w:val="1"/>
    <w:rsid w:val="007E60B7"/>
    <w:rPr>
      <w:rFonts w:ascii="Bookman Old Style" w:hAnsi="Bookman Old Style" w:cs="Times New Roman"/>
      <w:b/>
      <w:color w:val="9FB8CD"/>
      <w:sz w:val="24"/>
      <w:szCs w:val="20"/>
      <w:lang w:eastAsia="ja-JP"/>
    </w:rPr>
  </w:style>
  <w:style w:type="character" w:styleId="SubsectionChar" w:customStyle="1">
    <w:name w:val="Subsection Char"/>
    <w:link w:val="Subsection"/>
    <w:uiPriority w:val="3"/>
    <w:rsid w:val="007E60B7"/>
    <w:rPr>
      <w:rFonts w:ascii="Bookman Old Style" w:hAnsi="Bookman Old Style" w:cs="Times New Roman"/>
      <w:b/>
      <w:color w:val="727CA3"/>
      <w:sz w:val="18"/>
      <w:szCs w:val="20"/>
      <w:lang w:eastAsia="ja-JP"/>
    </w:rPr>
  </w:style>
  <w:style w:type="character" w:styleId="SendersAddressChar" w:customStyle="1">
    <w:name w:val="Sender's Address Char"/>
    <w:link w:val="SendersAddress"/>
    <w:uiPriority w:val="1"/>
    <w:semiHidden/>
    <w:rsid w:val="007E60B7"/>
    <w:rPr>
      <w:rFonts w:ascii="Bookman Old Style" w:hAnsi="Bookman Old Style" w:cs="Times New Roman"/>
      <w:color w:val="9FB8CD"/>
      <w:sz w:val="18"/>
      <w:szCs w:val="18"/>
      <w:lang w:eastAsia="ja-JP"/>
    </w:rPr>
  </w:style>
  <w:style w:type="character" w:styleId="PlaceholderText">
    <w:name w:val="Placeholder Text"/>
    <w:uiPriority w:val="99"/>
    <w:unhideWhenUsed/>
    <w:rsid w:val="007E60B7"/>
    <w:rPr>
      <w:color w:val="808080"/>
    </w:rPr>
  </w:style>
  <w:style w:type="paragraph" w:styleId="SubsectionDate" w:customStyle="1">
    <w:name w:val="Subsection Date"/>
    <w:basedOn w:val="Section"/>
    <w:link w:val="SubsectionDateChar"/>
    <w:uiPriority w:val="4"/>
    <w:qFormat/>
    <w:rsid w:val="007E60B7"/>
    <w:rPr>
      <w:b w:val="0"/>
      <w:color w:val="727CA3"/>
      <w:sz w:val="18"/>
    </w:rPr>
  </w:style>
  <w:style w:type="paragraph" w:styleId="SubsectionText" w:customStyle="1">
    <w:name w:val="Subsection Text"/>
    <w:basedOn w:val="Normal"/>
    <w:uiPriority w:val="5"/>
    <w:qFormat/>
    <w:rsid w:val="007E60B7"/>
    <w:pPr>
      <w:spacing w:after="320"/>
      <w:contextualSpacing/>
    </w:pPr>
  </w:style>
  <w:style w:type="character" w:styleId="SubsectionDateChar" w:customStyle="1">
    <w:name w:val="Subsection Date Char"/>
    <w:basedOn w:val="SubsectionChar"/>
    <w:link w:val="SubsectionDate"/>
    <w:uiPriority w:val="4"/>
    <w:rsid w:val="007E60B7"/>
    <w:rPr>
      <w:rFonts w:ascii="Bookman Old Style" w:hAnsi="Bookman Old Style" w:cs="Times New Roman"/>
      <w:b/>
      <w:color w:val="727CA3"/>
      <w:sz w:val="18"/>
      <w:szCs w:val="20"/>
      <w:lang w:eastAsia="ja-JP"/>
    </w:rPr>
  </w:style>
  <w:style w:type="paragraph" w:styleId="FooterFirstPage" w:customStyle="1">
    <w:name w:val="Footer First Page"/>
    <w:basedOn w:val="Footer"/>
    <w:uiPriority w:val="34"/>
    <w:rsid w:val="007E60B7"/>
    <w:pPr>
      <w:pBdr>
        <w:top w:val="dashed" w:color="7F7F7F" w:sz="4" w:space="18"/>
      </w:pBdr>
      <w:jc w:val="right"/>
    </w:pPr>
    <w:rPr>
      <w:color w:val="7F7F7F"/>
      <w:szCs w:val="18"/>
    </w:rPr>
  </w:style>
  <w:style w:type="paragraph" w:styleId="HeaderFirstPage" w:customStyle="1">
    <w:name w:val="Header First Page"/>
    <w:basedOn w:val="Header"/>
    <w:qFormat/>
    <w:rsid w:val="007E60B7"/>
    <w:pPr>
      <w:pBdr>
        <w:bottom w:val="dashed" w:color="7F7F7F" w:sz="4" w:space="18"/>
      </w:pBdr>
      <w:spacing w:line="396" w:lineRule="auto"/>
    </w:pPr>
    <w:rPr>
      <w:color w:val="7F7F7F"/>
    </w:rPr>
  </w:style>
  <w:style w:type="paragraph" w:styleId="AddressText" w:customStyle="1">
    <w:name w:val="Address Text"/>
    <w:basedOn w:val="NoSpacing"/>
    <w:uiPriority w:val="2"/>
    <w:qFormat/>
    <w:rsid w:val="007E60B7"/>
    <w:pPr>
      <w:spacing w:before="200" w:line="276" w:lineRule="auto"/>
      <w:contextualSpacing/>
      <w:jc w:val="right"/>
    </w:pPr>
    <w:rPr>
      <w:rFonts w:ascii="Bookman Old Style" w:hAnsi="Bookman Old Style"/>
      <w:color w:val="9FB8CD"/>
      <w:sz w:val="18"/>
      <w:lang w:bidi="he-IL"/>
    </w:rPr>
  </w:style>
  <w:style w:type="paragraph" w:styleId="HeaderLeft" w:customStyle="1">
    <w:name w:val="Header Left"/>
    <w:basedOn w:val="Header"/>
    <w:uiPriority w:val="35"/>
    <w:unhideWhenUsed/>
    <w:qFormat/>
    <w:rsid w:val="007E60B7"/>
    <w:pPr>
      <w:pBdr>
        <w:bottom w:val="dashed" w:color="7F7F7F" w:sz="4" w:space="18"/>
      </w:pBdr>
      <w:spacing w:line="396" w:lineRule="auto"/>
      <w:contextualSpacing/>
    </w:pPr>
    <w:rPr>
      <w:color w:val="7F7F7F"/>
    </w:rPr>
  </w:style>
  <w:style w:type="paragraph" w:styleId="FooterLeft" w:customStyle="1">
    <w:name w:val="Footer Left"/>
    <w:basedOn w:val="Normal"/>
    <w:next w:val="Subsection"/>
    <w:uiPriority w:val="35"/>
    <w:unhideWhenUsed/>
    <w:qFormat/>
    <w:rsid w:val="007E60B7"/>
    <w:pPr>
      <w:pBdr>
        <w:top w:val="dashed" w:color="7F7F7F" w:sz="4" w:space="18"/>
      </w:pBdr>
      <w:tabs>
        <w:tab w:val="center" w:pos="4320"/>
        <w:tab w:val="right" w:pos="8640"/>
      </w:tabs>
    </w:pPr>
    <w:rPr>
      <w:color w:val="7F7F7F"/>
      <w:szCs w:val="18"/>
    </w:rPr>
  </w:style>
  <w:style w:type="paragraph" w:styleId="HeaderRight" w:customStyle="1">
    <w:name w:val="Header Right"/>
    <w:basedOn w:val="Header"/>
    <w:uiPriority w:val="35"/>
    <w:unhideWhenUsed/>
    <w:qFormat/>
    <w:rsid w:val="007E60B7"/>
    <w:pPr>
      <w:pBdr>
        <w:bottom w:val="dashed" w:color="7F7F7F" w:sz="4" w:space="18"/>
      </w:pBdr>
      <w:spacing w:line="396" w:lineRule="auto"/>
      <w:contextualSpacing/>
      <w:jc w:val="right"/>
    </w:pPr>
    <w:rPr>
      <w:color w:val="7F7F7F"/>
    </w:rPr>
  </w:style>
  <w:style w:type="paragraph" w:styleId="FooterRight" w:customStyle="1">
    <w:name w:val="Footer Right"/>
    <w:basedOn w:val="Footer"/>
    <w:uiPriority w:val="35"/>
    <w:unhideWhenUsed/>
    <w:qFormat/>
    <w:rsid w:val="007E60B7"/>
    <w:pPr>
      <w:pBdr>
        <w:top w:val="dashed" w:color="7F7F7F" w:sz="4" w:space="18"/>
      </w:pBdr>
      <w:jc w:val="right"/>
    </w:pPr>
    <w:rPr>
      <w:color w:val="7F7F7F"/>
      <w:szCs w:val="18"/>
      <w:lang w:eastAsia="en-US"/>
    </w:rPr>
  </w:style>
  <w:style w:type="paragraph" w:styleId="RecipientsName" w:customStyle="1">
    <w:name w:val="Recipient's Name"/>
    <w:basedOn w:val="NoSpacing"/>
    <w:uiPriority w:val="1"/>
    <w:qFormat/>
    <w:rsid w:val="007E60B7"/>
    <w:pPr>
      <w:jc w:val="right"/>
    </w:pPr>
    <w:rPr>
      <w:rFonts w:ascii="Bookman Old Style" w:hAnsi="Bookman Old Style"/>
      <w:noProof/>
      <w:color w:val="525A7D"/>
      <w:sz w:val="36"/>
      <w:szCs w:val="36"/>
      <w:lang w:bidi="he-IL"/>
    </w:rPr>
  </w:style>
  <w:style w:type="character" w:styleId="hps" w:customStyle="1">
    <w:name w:val="hps"/>
    <w:basedOn w:val="DefaultParagraphFont"/>
    <w:rsid w:val="008016D7"/>
  </w:style>
  <w:style w:type="character" w:styleId="apple-converted-space" w:customStyle="1">
    <w:name w:val="apple-converted-space"/>
    <w:basedOn w:val="DefaultParagraphFont"/>
    <w:rsid w:val="00C86E24"/>
  </w:style>
  <w:style w:type="paragraph" w:styleId="Default" w:customStyle="1">
    <w:name w:val="Default"/>
    <w:rsid w:val="009D74B6"/>
    <w:pPr>
      <w:autoSpaceDE w:val="0"/>
      <w:autoSpaceDN w:val="0"/>
      <w:adjustRightInd w:val="0"/>
    </w:pPr>
    <w:rPr>
      <w:rFonts w:ascii="Californian FB" w:hAnsi="Californian FB" w:eastAsia="Calibri" w:cs="Californian FB"/>
      <w:color w:val="000000"/>
      <w:sz w:val="24"/>
      <w:szCs w:val="24"/>
      <w:lang w:eastAsia="en-US" w:bidi="ar-SA"/>
    </w:rPr>
  </w:style>
  <w:style w:type="character" w:styleId="CommentReference">
    <w:name w:val="annotation reference"/>
    <w:uiPriority w:val="99"/>
    <w:semiHidden/>
    <w:unhideWhenUsed/>
    <w:rsid w:val="00706BBE"/>
    <w:rPr>
      <w:sz w:val="16"/>
      <w:szCs w:val="16"/>
    </w:rPr>
  </w:style>
  <w:style w:type="paragraph" w:styleId="CommentText">
    <w:name w:val="annotation text"/>
    <w:basedOn w:val="Normal"/>
    <w:link w:val="CommentTextChar"/>
    <w:uiPriority w:val="99"/>
    <w:semiHidden/>
    <w:unhideWhenUsed/>
    <w:rsid w:val="00706BBE"/>
  </w:style>
  <w:style w:type="character" w:styleId="CommentTextChar" w:customStyle="1">
    <w:name w:val="Comment Text Char"/>
    <w:link w:val="CommentText"/>
    <w:uiPriority w:val="99"/>
    <w:semiHidden/>
    <w:rsid w:val="00706BBE"/>
    <w:rPr>
      <w:rFonts w:cs="Times New Roman"/>
      <w:color w:val="000000"/>
      <w:lang w:eastAsia="ja-JP"/>
    </w:rPr>
  </w:style>
  <w:style w:type="paragraph" w:styleId="CommentSubject">
    <w:name w:val="annotation subject"/>
    <w:basedOn w:val="CommentText"/>
    <w:next w:val="CommentText"/>
    <w:link w:val="CommentSubjectChar"/>
    <w:uiPriority w:val="99"/>
    <w:semiHidden/>
    <w:unhideWhenUsed/>
    <w:rsid w:val="00706BBE"/>
    <w:rPr>
      <w:b/>
      <w:bCs/>
    </w:rPr>
  </w:style>
  <w:style w:type="character" w:styleId="CommentSubjectChar" w:customStyle="1">
    <w:name w:val="Comment Subject Char"/>
    <w:link w:val="CommentSubject"/>
    <w:uiPriority w:val="99"/>
    <w:semiHidden/>
    <w:rsid w:val="00706BBE"/>
    <w:rPr>
      <w:rFonts w:cs="Times New Roman"/>
      <w:b/>
      <w:bCs/>
      <w:color w:val="000000"/>
      <w:lang w:eastAsia="ja-JP"/>
    </w:rPr>
  </w:style>
  <w:style w:type="character" w:styleId="UnresolvedMention">
    <w:name w:val="Unresolved Mention"/>
    <w:uiPriority w:val="99"/>
    <w:semiHidden/>
    <w:unhideWhenUsed/>
    <w:rsid w:val="00110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839">
      <w:bodyDiv w:val="1"/>
      <w:marLeft w:val="0"/>
      <w:marRight w:val="0"/>
      <w:marTop w:val="0"/>
      <w:marBottom w:val="0"/>
      <w:divBdr>
        <w:top w:val="none" w:sz="0" w:space="0" w:color="auto"/>
        <w:left w:val="none" w:sz="0" w:space="0" w:color="auto"/>
        <w:bottom w:val="none" w:sz="0" w:space="0" w:color="auto"/>
        <w:right w:val="none" w:sz="0" w:space="0" w:color="auto"/>
      </w:divBdr>
      <w:divsChild>
        <w:div w:id="1741443211">
          <w:marLeft w:val="0"/>
          <w:marRight w:val="0"/>
          <w:marTop w:val="0"/>
          <w:marBottom w:val="0"/>
          <w:divBdr>
            <w:top w:val="none" w:sz="0" w:space="0" w:color="auto"/>
            <w:left w:val="none" w:sz="0" w:space="0" w:color="auto"/>
            <w:bottom w:val="none" w:sz="0" w:space="0" w:color="auto"/>
            <w:right w:val="none" w:sz="0" w:space="0" w:color="auto"/>
          </w:divBdr>
          <w:divsChild>
            <w:div w:id="2099910860">
              <w:marLeft w:val="0"/>
              <w:marRight w:val="0"/>
              <w:marTop w:val="0"/>
              <w:marBottom w:val="0"/>
              <w:divBdr>
                <w:top w:val="none" w:sz="0" w:space="0" w:color="auto"/>
                <w:left w:val="none" w:sz="0" w:space="0" w:color="auto"/>
                <w:bottom w:val="none" w:sz="0" w:space="0" w:color="auto"/>
                <w:right w:val="none" w:sz="0" w:space="0" w:color="auto"/>
              </w:divBdr>
              <w:divsChild>
                <w:div w:id="1900629878">
                  <w:marLeft w:val="0"/>
                  <w:marRight w:val="0"/>
                  <w:marTop w:val="0"/>
                  <w:marBottom w:val="0"/>
                  <w:divBdr>
                    <w:top w:val="none" w:sz="0" w:space="0" w:color="auto"/>
                    <w:left w:val="none" w:sz="0" w:space="0" w:color="auto"/>
                    <w:bottom w:val="none" w:sz="0" w:space="0" w:color="auto"/>
                    <w:right w:val="none" w:sz="0" w:space="0" w:color="auto"/>
                  </w:divBdr>
                  <w:divsChild>
                    <w:div w:id="1447190527">
                      <w:marLeft w:val="0"/>
                      <w:marRight w:val="0"/>
                      <w:marTop w:val="0"/>
                      <w:marBottom w:val="0"/>
                      <w:divBdr>
                        <w:top w:val="none" w:sz="0" w:space="0" w:color="auto"/>
                        <w:left w:val="none" w:sz="0" w:space="0" w:color="auto"/>
                        <w:bottom w:val="none" w:sz="0" w:space="0" w:color="auto"/>
                        <w:right w:val="none" w:sz="0" w:space="0" w:color="auto"/>
                      </w:divBdr>
                      <w:divsChild>
                        <w:div w:id="1306591805">
                          <w:marLeft w:val="0"/>
                          <w:marRight w:val="0"/>
                          <w:marTop w:val="0"/>
                          <w:marBottom w:val="0"/>
                          <w:divBdr>
                            <w:top w:val="none" w:sz="0" w:space="0" w:color="auto"/>
                            <w:left w:val="none" w:sz="0" w:space="0" w:color="auto"/>
                            <w:bottom w:val="none" w:sz="0" w:space="0" w:color="auto"/>
                            <w:right w:val="none" w:sz="0" w:space="0" w:color="auto"/>
                          </w:divBdr>
                          <w:divsChild>
                            <w:div w:id="2129276676">
                              <w:marLeft w:val="0"/>
                              <w:marRight w:val="0"/>
                              <w:marTop w:val="0"/>
                              <w:marBottom w:val="0"/>
                              <w:divBdr>
                                <w:top w:val="none" w:sz="0" w:space="0" w:color="auto"/>
                                <w:left w:val="none" w:sz="0" w:space="0" w:color="auto"/>
                                <w:bottom w:val="none" w:sz="0" w:space="0" w:color="auto"/>
                                <w:right w:val="none" w:sz="0" w:space="0" w:color="auto"/>
                              </w:divBdr>
                              <w:divsChild>
                                <w:div w:id="303433742">
                                  <w:marLeft w:val="0"/>
                                  <w:marRight w:val="0"/>
                                  <w:marTop w:val="0"/>
                                  <w:marBottom w:val="0"/>
                                  <w:divBdr>
                                    <w:top w:val="single" w:sz="6" w:space="0" w:color="F5F5F5"/>
                                    <w:left w:val="single" w:sz="6" w:space="0" w:color="F5F5F5"/>
                                    <w:bottom w:val="single" w:sz="6" w:space="0" w:color="F5F5F5"/>
                                    <w:right w:val="single" w:sz="6" w:space="0" w:color="F5F5F5"/>
                                  </w:divBdr>
                                  <w:divsChild>
                                    <w:div w:id="2049407989">
                                      <w:marLeft w:val="0"/>
                                      <w:marRight w:val="0"/>
                                      <w:marTop w:val="0"/>
                                      <w:marBottom w:val="0"/>
                                      <w:divBdr>
                                        <w:top w:val="none" w:sz="0" w:space="0" w:color="auto"/>
                                        <w:left w:val="none" w:sz="0" w:space="0" w:color="auto"/>
                                        <w:bottom w:val="none" w:sz="0" w:space="0" w:color="auto"/>
                                        <w:right w:val="none" w:sz="0" w:space="0" w:color="auto"/>
                                      </w:divBdr>
                                      <w:divsChild>
                                        <w:div w:id="15893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801993">
      <w:bodyDiv w:val="1"/>
      <w:marLeft w:val="0"/>
      <w:marRight w:val="0"/>
      <w:marTop w:val="0"/>
      <w:marBottom w:val="0"/>
      <w:divBdr>
        <w:top w:val="none" w:sz="0" w:space="0" w:color="auto"/>
        <w:left w:val="none" w:sz="0" w:space="0" w:color="auto"/>
        <w:bottom w:val="none" w:sz="0" w:space="0" w:color="auto"/>
        <w:right w:val="none" w:sz="0" w:space="0" w:color="auto"/>
      </w:divBdr>
      <w:divsChild>
        <w:div w:id="672417668">
          <w:marLeft w:val="0"/>
          <w:marRight w:val="0"/>
          <w:marTop w:val="0"/>
          <w:marBottom w:val="0"/>
          <w:divBdr>
            <w:top w:val="single" w:sz="6" w:space="0" w:color="F5F5F5"/>
            <w:left w:val="single" w:sz="6" w:space="0" w:color="F5F5F5"/>
            <w:bottom w:val="single" w:sz="6" w:space="0" w:color="F5F5F5"/>
            <w:right w:val="single" w:sz="6" w:space="0" w:color="F5F5F5"/>
          </w:divBdr>
          <w:divsChild>
            <w:div w:id="569081035">
              <w:marLeft w:val="0"/>
              <w:marRight w:val="0"/>
              <w:marTop w:val="0"/>
              <w:marBottom w:val="0"/>
              <w:divBdr>
                <w:top w:val="none" w:sz="0" w:space="0" w:color="auto"/>
                <w:left w:val="none" w:sz="0" w:space="0" w:color="auto"/>
                <w:bottom w:val="none" w:sz="0" w:space="0" w:color="auto"/>
                <w:right w:val="none" w:sz="0" w:space="0" w:color="auto"/>
              </w:divBdr>
              <w:divsChild>
                <w:div w:id="548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268002435">
      <w:bodyDiv w:val="1"/>
      <w:marLeft w:val="0"/>
      <w:marRight w:val="0"/>
      <w:marTop w:val="0"/>
      <w:marBottom w:val="0"/>
      <w:divBdr>
        <w:top w:val="none" w:sz="0" w:space="0" w:color="auto"/>
        <w:left w:val="none" w:sz="0" w:space="0" w:color="auto"/>
        <w:bottom w:val="none" w:sz="0" w:space="0" w:color="auto"/>
        <w:right w:val="none" w:sz="0" w:space="0" w:color="auto"/>
      </w:divBdr>
      <w:divsChild>
        <w:div w:id="1793598468">
          <w:marLeft w:val="0"/>
          <w:marRight w:val="0"/>
          <w:marTop w:val="0"/>
          <w:marBottom w:val="0"/>
          <w:divBdr>
            <w:top w:val="none" w:sz="0" w:space="0" w:color="auto"/>
            <w:left w:val="none" w:sz="0" w:space="0" w:color="auto"/>
            <w:bottom w:val="none" w:sz="0" w:space="0" w:color="auto"/>
            <w:right w:val="none" w:sz="0" w:space="0" w:color="auto"/>
          </w:divBdr>
          <w:divsChild>
            <w:div w:id="1249466427">
              <w:marLeft w:val="0"/>
              <w:marRight w:val="0"/>
              <w:marTop w:val="0"/>
              <w:marBottom w:val="0"/>
              <w:divBdr>
                <w:top w:val="none" w:sz="0" w:space="0" w:color="auto"/>
                <w:left w:val="none" w:sz="0" w:space="0" w:color="auto"/>
                <w:bottom w:val="none" w:sz="0" w:space="0" w:color="auto"/>
                <w:right w:val="none" w:sz="0" w:space="0" w:color="auto"/>
              </w:divBdr>
              <w:divsChild>
                <w:div w:id="744182415">
                  <w:marLeft w:val="0"/>
                  <w:marRight w:val="0"/>
                  <w:marTop w:val="0"/>
                  <w:marBottom w:val="0"/>
                  <w:divBdr>
                    <w:top w:val="none" w:sz="0" w:space="0" w:color="auto"/>
                    <w:left w:val="none" w:sz="0" w:space="0" w:color="auto"/>
                    <w:bottom w:val="none" w:sz="0" w:space="0" w:color="auto"/>
                    <w:right w:val="none" w:sz="0" w:space="0" w:color="auto"/>
                  </w:divBdr>
                  <w:divsChild>
                    <w:div w:id="387536463">
                      <w:marLeft w:val="0"/>
                      <w:marRight w:val="0"/>
                      <w:marTop w:val="0"/>
                      <w:marBottom w:val="0"/>
                      <w:divBdr>
                        <w:top w:val="none" w:sz="0" w:space="0" w:color="auto"/>
                        <w:left w:val="none" w:sz="0" w:space="0" w:color="auto"/>
                        <w:bottom w:val="none" w:sz="0" w:space="0" w:color="auto"/>
                        <w:right w:val="none" w:sz="0" w:space="0" w:color="auto"/>
                      </w:divBdr>
                      <w:divsChild>
                        <w:div w:id="1718821804">
                          <w:marLeft w:val="0"/>
                          <w:marRight w:val="0"/>
                          <w:marTop w:val="0"/>
                          <w:marBottom w:val="0"/>
                          <w:divBdr>
                            <w:top w:val="none" w:sz="0" w:space="0" w:color="auto"/>
                            <w:left w:val="none" w:sz="0" w:space="0" w:color="auto"/>
                            <w:bottom w:val="none" w:sz="0" w:space="0" w:color="auto"/>
                            <w:right w:val="none" w:sz="0" w:space="0" w:color="auto"/>
                          </w:divBdr>
                          <w:divsChild>
                            <w:div w:id="2011986812">
                              <w:marLeft w:val="0"/>
                              <w:marRight w:val="0"/>
                              <w:marTop w:val="0"/>
                              <w:marBottom w:val="0"/>
                              <w:divBdr>
                                <w:top w:val="none" w:sz="0" w:space="0" w:color="auto"/>
                                <w:left w:val="none" w:sz="0" w:space="0" w:color="auto"/>
                                <w:bottom w:val="none" w:sz="0" w:space="0" w:color="auto"/>
                                <w:right w:val="none" w:sz="0" w:space="0" w:color="auto"/>
                              </w:divBdr>
                              <w:divsChild>
                                <w:div w:id="280919045">
                                  <w:marLeft w:val="0"/>
                                  <w:marRight w:val="0"/>
                                  <w:marTop w:val="0"/>
                                  <w:marBottom w:val="0"/>
                                  <w:divBdr>
                                    <w:top w:val="single" w:sz="6" w:space="0" w:color="F5F5F5"/>
                                    <w:left w:val="single" w:sz="6" w:space="0" w:color="F5F5F5"/>
                                    <w:bottom w:val="single" w:sz="6" w:space="0" w:color="F5F5F5"/>
                                    <w:right w:val="single" w:sz="6" w:space="0" w:color="F5F5F5"/>
                                  </w:divBdr>
                                  <w:divsChild>
                                    <w:div w:id="270744090">
                                      <w:marLeft w:val="0"/>
                                      <w:marRight w:val="0"/>
                                      <w:marTop w:val="0"/>
                                      <w:marBottom w:val="0"/>
                                      <w:divBdr>
                                        <w:top w:val="none" w:sz="0" w:space="0" w:color="auto"/>
                                        <w:left w:val="none" w:sz="0" w:space="0" w:color="auto"/>
                                        <w:bottom w:val="none" w:sz="0" w:space="0" w:color="auto"/>
                                        <w:right w:val="none" w:sz="0" w:space="0" w:color="auto"/>
                                      </w:divBdr>
                                      <w:divsChild>
                                        <w:div w:id="12985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6"/>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2.jpg" Id="Rb043f3536f8c4330" /><Relationship Type="http://schemas.openxmlformats.org/officeDocument/2006/relationships/image" Target="/media/image3.png" Id="R9942dcd9e4ce4497" /><Relationship Type="http://schemas.microsoft.com/office/2019/09/relationships/intelligence" Target="/word/intelligence.xml" Id="R73add8f706ce4fb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K\AppData\Roaming\Microsoft\Templates\TP0300019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5B0C-AB31-407D-947C-B48F74ED89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TP030001978.dotx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DARK</dc:creator>
  <keywords/>
  <lastModifiedBy>Ibrahim alqadi</lastModifiedBy>
  <revision>7</revision>
  <lastPrinted>2020-12-23T22:18:00.0000000Z</lastPrinted>
  <dcterms:created xsi:type="dcterms:W3CDTF">2021-07-03T06:14:00.0000000Z</dcterms:created>
  <dcterms:modified xsi:type="dcterms:W3CDTF">2021-07-03T06:28:10.0682820Z</dcterms:modified>
</coreProperties>
</file>