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DC" w:rsidRPr="00D356E9" w:rsidRDefault="000869DC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AC5BE0">
      <w:pPr>
        <w:autoSpaceDE w:val="0"/>
        <w:autoSpaceDN w:val="0"/>
        <w:spacing w:line="300" w:lineRule="exact"/>
        <w:ind w:left="32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  <w:u w:val="single" w:color="000000"/>
        </w:rPr>
        <w:t>CURRICULAM VITA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E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AC5BE0" w:rsidP="00D356E9">
      <w:pPr>
        <w:autoSpaceDE w:val="0"/>
        <w:autoSpaceDN w:val="0"/>
        <w:spacing w:line="340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# 6th</w:t>
      </w:r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 xml:space="preserve"> ward, Kori </w:t>
      </w:r>
      <w:proofErr w:type="spellStart"/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>kadu</w:t>
      </w:r>
      <w:proofErr w:type="spellEnd"/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 xml:space="preserve">, </w:t>
      </w:r>
      <w:proofErr w:type="spellStart"/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>Theeran</w:t>
      </w:r>
      <w:proofErr w:type="spellEnd"/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proofErr w:type="spellStart"/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>C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hinnaMalai</w:t>
      </w:r>
      <w:proofErr w:type="spellEnd"/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Nagar,</w:t>
      </w:r>
      <w:r w:rsidR="00E40E2B" w:rsidRPr="00E40E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869DC" w:rsidRPr="00D356E9" w:rsidRDefault="00AC5BE0" w:rsidP="00D356E9">
      <w:pPr>
        <w:autoSpaceDE w:val="0"/>
        <w:autoSpaceDN w:val="0"/>
        <w:spacing w:line="280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E9">
        <w:rPr>
          <w:rFonts w:ascii="Times New Roman" w:eastAsia="Liberation Sans" w:hAnsi="Times New Roman" w:cs="Times New Roman"/>
          <w:sz w:val="24"/>
          <w:szCs w:val="24"/>
        </w:rPr>
        <w:t>Sankari</w:t>
      </w:r>
      <w:proofErr w:type="spellEnd"/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, </w:t>
      </w:r>
      <w:r w:rsidR="005E10F4" w:rsidRPr="00D356E9">
        <w:rPr>
          <w:rFonts w:ascii="Times New Roman" w:eastAsia="Liberation Sans" w:hAnsi="Times New Roman" w:cs="Times New Roman"/>
          <w:sz w:val="24"/>
          <w:szCs w:val="24"/>
        </w:rPr>
        <w:t>Salem (</w:t>
      </w:r>
      <w:proofErr w:type="gramStart"/>
      <w:r w:rsidRPr="00D356E9">
        <w:rPr>
          <w:rFonts w:ascii="Times New Roman" w:eastAsia="Liberation Sans" w:hAnsi="Times New Roman" w:cs="Times New Roman"/>
          <w:sz w:val="24"/>
          <w:szCs w:val="24"/>
        </w:rPr>
        <w:t>Dt</w:t>
      </w:r>
      <w:proofErr w:type="gramEnd"/>
      <w:r w:rsidRPr="00D356E9">
        <w:rPr>
          <w:rFonts w:ascii="Times New Roman" w:eastAsia="Liberation Sans" w:hAnsi="Times New Roman" w:cs="Times New Roman"/>
          <w:sz w:val="24"/>
          <w:szCs w:val="24"/>
        </w:rPr>
        <w:t>),</w:t>
      </w:r>
    </w:p>
    <w:p w:rsidR="000869DC" w:rsidRPr="00D356E9" w:rsidRDefault="00AC5BE0" w:rsidP="00D356E9">
      <w:pPr>
        <w:autoSpaceDE w:val="0"/>
        <w:autoSpaceDN w:val="0"/>
        <w:spacing w:line="280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India-637301</w:t>
      </w:r>
    </w:p>
    <w:p w:rsidR="000869DC" w:rsidRPr="00D356E9" w:rsidRDefault="00AC5BE0" w:rsidP="00D356E9">
      <w:pPr>
        <w:autoSpaceDE w:val="0"/>
        <w:autoSpaceDN w:val="0"/>
        <w:spacing w:line="280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Cell- + 91 98420-11377</w:t>
      </w:r>
    </w:p>
    <w:p w:rsidR="000869DC" w:rsidRPr="00D356E9" w:rsidRDefault="00A365ED" w:rsidP="00D356E9">
      <w:pPr>
        <w:autoSpaceDE w:val="0"/>
        <w:autoSpaceDN w:val="0"/>
        <w:spacing w:line="260" w:lineRule="exact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+60113700234</w:t>
      </w:r>
    </w:p>
    <w:p w:rsidR="000869DC" w:rsidRPr="00D356E9" w:rsidRDefault="00AC5BE0" w:rsidP="00D356E9">
      <w:pPr>
        <w:tabs>
          <w:tab w:val="left" w:pos="7080"/>
        </w:tabs>
        <w:autoSpaceDE w:val="0"/>
        <w:autoSpaceDN w:val="0"/>
        <w:spacing w:line="280" w:lineRule="exac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E-MAIL: bharath_dec11@ yahoo.co.in</w:t>
      </w:r>
      <w:r w:rsidR="00D356E9" w:rsidRPr="00D35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56E9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="00D356E9" w:rsidRPr="00D356E9">
        <w:rPr>
          <w:rFonts w:ascii="Times New Roman" w:eastAsia="Liberation Sans" w:hAnsi="Times New Roman" w:cs="Times New Roman"/>
          <w:sz w:val="24"/>
          <w:szCs w:val="24"/>
        </w:rPr>
        <w:t>M.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Bharath.</w:t>
      </w:r>
      <w:r w:rsidR="00064213" w:rsidRPr="00D356E9">
        <w:rPr>
          <w:rFonts w:ascii="Times New Roman" w:eastAsia="Liberation Sans" w:hAnsi="Times New Roman" w:cs="Times New Roman"/>
          <w:sz w:val="24"/>
          <w:szCs w:val="24"/>
        </w:rPr>
        <w:t>MBA</w:t>
      </w:r>
      <w:proofErr w:type="spellEnd"/>
      <w:r w:rsidR="00064213"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="00D356E9">
        <w:rPr>
          <w:rFonts w:ascii="Times New Roman" w:eastAsia="Liberation Sans" w:hAnsi="Times New Roman" w:cs="Times New Roman"/>
          <w:sz w:val="24"/>
          <w:szCs w:val="24"/>
        </w:rPr>
        <w:t>(HR)</w:t>
      </w:r>
    </w:p>
    <w:p w:rsidR="000869DC" w:rsidRPr="00D356E9" w:rsidRDefault="00EF5532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  <w:r w:rsidRPr="00D356E9">
        <w:rPr>
          <w:rFonts w:ascii="Times New Roman" w:eastAsia="SimSun" w:hAnsi="Times New Roman" w:cs="Times New Roman"/>
          <w:sz w:val="24"/>
          <w:szCs w:val="24"/>
        </w:rPr>
        <w:tab/>
      </w:r>
      <w:r w:rsidRPr="00D356E9">
        <w:rPr>
          <w:rFonts w:ascii="Times New Roman" w:eastAsia="SimSun" w:hAnsi="Times New Roman" w:cs="Times New Roman"/>
          <w:sz w:val="24"/>
          <w:szCs w:val="24"/>
        </w:rPr>
        <w:tab/>
        <w:t xml:space="preserve">         </w:t>
      </w:r>
      <w:r w:rsidR="00AC5BE0" w:rsidRPr="00D356E9">
        <w:rPr>
          <w:rFonts w:ascii="Times New Roman" w:eastAsia="SimSun" w:hAnsi="Times New Roman" w:cs="Times New Roman"/>
          <w:sz w:val="24"/>
          <w:szCs w:val="24"/>
        </w:rPr>
        <w:t>bharathmohanpal@gmail.com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Default="00AC5BE0">
      <w:pPr>
        <w:autoSpaceDE w:val="0"/>
        <w:autoSpaceDN w:val="0"/>
        <w:spacing w:line="280" w:lineRule="exact"/>
        <w:ind w:left="300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OBJECTIVE:</w:t>
      </w:r>
    </w:p>
    <w:p w:rsidR="008C3EE0" w:rsidRPr="00D356E9" w:rsidRDefault="008C3EE0">
      <w:pPr>
        <w:autoSpaceDE w:val="0"/>
        <w:autoSpaceDN w:val="0"/>
        <w:spacing w:line="280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sz w:val="24"/>
          <w:szCs w:val="24"/>
        </w:rPr>
        <w:t>To be a part of company that indulges professional growth which provides challenging and rewarding career while allowing me to utilize my knowledge and skills.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AC5BE0">
      <w:pPr>
        <w:autoSpaceDE w:val="0"/>
        <w:autoSpaceDN w:val="0"/>
        <w:spacing w:line="380" w:lineRule="exact"/>
        <w:ind w:left="300" w:right="40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Seeking for the posi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tion as a safety officer/ Admin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/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 xml:space="preserve"> Supervisor/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HR Assistant in a very 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challenging environment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.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AC5BE0">
      <w:pPr>
        <w:autoSpaceDE w:val="0"/>
        <w:autoSpaceDN w:val="0"/>
        <w:spacing w:line="280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PASSPORT DETAILS: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140" w:lineRule="exac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888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80"/>
        <w:gridCol w:w="1980"/>
        <w:gridCol w:w="2000"/>
        <w:gridCol w:w="1180"/>
      </w:tblGrid>
      <w:tr w:rsidR="000869DC" w:rsidRPr="00D356E9">
        <w:trPr>
          <w:trHeight w:hRule="exact" w:val="44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Passport No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STATUS</w:t>
            </w:r>
          </w:p>
        </w:tc>
      </w:tr>
      <w:tr w:rsidR="000869DC" w:rsidRPr="00D356E9">
        <w:trPr>
          <w:trHeight w:hRule="exact" w:val="40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365ED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T8335303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365ED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365ED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14.11.2029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ECNR</w:t>
            </w:r>
          </w:p>
        </w:tc>
      </w:tr>
    </w:tbl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AC5BE0">
      <w:pPr>
        <w:autoSpaceDE w:val="0"/>
        <w:autoSpaceDN w:val="0"/>
        <w:spacing w:line="340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ACADEMIC QUALIFICATION:</w:t>
      </w: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" w:lineRule="exac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10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080"/>
        <w:gridCol w:w="2100"/>
        <w:gridCol w:w="1520"/>
        <w:gridCol w:w="2320"/>
      </w:tblGrid>
      <w:tr w:rsidR="000869DC" w:rsidRPr="00D356E9" w:rsidTr="00482EBE">
        <w:trPr>
          <w:trHeight w:hRule="exact" w:val="707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Course of study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Year of</w:t>
            </w:r>
          </w:p>
          <w:p w:rsidR="000869DC" w:rsidRPr="00D356E9" w:rsidRDefault="00AC5BE0">
            <w:pPr>
              <w:spacing w:before="8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Board or university</w:t>
            </w:r>
          </w:p>
        </w:tc>
      </w:tr>
      <w:tr w:rsidR="000869DC" w:rsidRPr="00D356E9">
        <w:trPr>
          <w:trHeight w:hRule="exact" w:val="440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Govt.Exam</w:t>
            </w:r>
            <w:proofErr w:type="spellEnd"/>
          </w:p>
        </w:tc>
      </w:tr>
      <w:tr w:rsidR="000869DC" w:rsidRPr="00D356E9" w:rsidTr="00482EBE">
        <w:trPr>
          <w:trHeight w:hRule="exact" w:val="707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C.C.P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Vinayaka</w:t>
            </w:r>
            <w:proofErr w:type="spellEnd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Missions</w:t>
            </w:r>
          </w:p>
          <w:p w:rsidR="000869DC" w:rsidRPr="00D356E9" w:rsidRDefault="00AC5BE0">
            <w:pPr>
              <w:spacing w:before="8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 Exam</w:t>
            </w:r>
          </w:p>
        </w:tc>
      </w:tr>
      <w:tr w:rsidR="000869DC" w:rsidRPr="00D356E9" w:rsidTr="00482EBE">
        <w:trPr>
          <w:trHeight w:hRule="exact" w:val="1141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Diploma in</w:t>
            </w:r>
          </w:p>
          <w:p w:rsidR="000869DC" w:rsidRPr="00D356E9" w:rsidRDefault="00AC5BE0">
            <w:pPr>
              <w:spacing w:before="8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Industrial Safety</w:t>
            </w:r>
          </w:p>
          <w:p w:rsidR="000869DC" w:rsidRPr="00D356E9" w:rsidRDefault="00AC5BE0">
            <w:pPr>
              <w:spacing w:before="8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IIPHS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 Exam</w:t>
            </w:r>
          </w:p>
        </w:tc>
      </w:tr>
      <w:tr w:rsidR="000869DC" w:rsidRPr="00D356E9" w:rsidTr="00482EBE">
        <w:trPr>
          <w:trHeight w:hRule="exact" w:val="727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B.B.A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Vinayaka</w:t>
            </w:r>
            <w:proofErr w:type="spellEnd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Missions</w:t>
            </w:r>
          </w:p>
          <w:p w:rsidR="000869DC" w:rsidRPr="00D356E9" w:rsidRDefault="00AC5BE0">
            <w:pPr>
              <w:spacing w:before="8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 Exam</w:t>
            </w:r>
          </w:p>
        </w:tc>
      </w:tr>
      <w:tr w:rsidR="000869DC" w:rsidRPr="00D356E9" w:rsidTr="00482EBE">
        <w:trPr>
          <w:trHeight w:hRule="exact" w:val="694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M.B.A ( HR )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Vinayaka</w:t>
            </w:r>
            <w:proofErr w:type="spellEnd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Missions</w:t>
            </w:r>
          </w:p>
          <w:p w:rsidR="000869DC" w:rsidRPr="00D356E9" w:rsidRDefault="00AC5BE0">
            <w:pPr>
              <w:spacing w:before="8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University Exam</w:t>
            </w:r>
          </w:p>
        </w:tc>
      </w:tr>
      <w:tr w:rsidR="000869DC" w:rsidRPr="00D356E9">
        <w:trPr>
          <w:trHeight w:hRule="exact" w:val="460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COSHH Level 2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STC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Highfield</w:t>
            </w:r>
            <w:proofErr w:type="spellEnd"/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</w:t>
            </w:r>
            <w:r w:rsidR="00482EBE"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International</w:t>
            </w:r>
          </w:p>
        </w:tc>
      </w:tr>
      <w:tr w:rsidR="000869DC" w:rsidRPr="00D356E9" w:rsidTr="00482EBE">
        <w:trPr>
          <w:trHeight w:hRule="exact" w:val="611"/>
        </w:trPr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IOSH</w:t>
            </w:r>
            <w:r w:rsidR="00064213"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( Managing Safely)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482EBE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Red hat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C" w:rsidRPr="00D356E9" w:rsidRDefault="00AC5BE0">
            <w:pPr>
              <w:spacing w:before="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Corporate safety</w:t>
            </w:r>
          </w:p>
          <w:p w:rsidR="000869DC" w:rsidRPr="00D356E9" w:rsidRDefault="00AC5BE0">
            <w:pPr>
              <w:spacing w:before="4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9">
              <w:rPr>
                <w:rFonts w:ascii="Times New Roman" w:eastAsia="Liberation Sans" w:hAnsi="Times New Roman" w:cs="Times New Roman"/>
                <w:sz w:val="24"/>
                <w:szCs w:val="24"/>
              </w:rPr>
              <w:t>solution (UK)</w:t>
            </w:r>
          </w:p>
        </w:tc>
      </w:tr>
    </w:tbl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E40E2B" w:rsidRDefault="00E40E2B">
      <w:pPr>
        <w:autoSpaceDE w:val="0"/>
        <w:autoSpaceDN w:val="0"/>
        <w:spacing w:line="34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E40E2B" w:rsidRDefault="00E40E2B">
      <w:pPr>
        <w:autoSpaceDE w:val="0"/>
        <w:autoSpaceDN w:val="0"/>
        <w:spacing w:line="34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E40E2B" w:rsidRDefault="00E40E2B">
      <w:pPr>
        <w:autoSpaceDE w:val="0"/>
        <w:autoSpaceDN w:val="0"/>
        <w:spacing w:line="34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E40E2B" w:rsidRDefault="00E40E2B">
      <w:pPr>
        <w:autoSpaceDE w:val="0"/>
        <w:autoSpaceDN w:val="0"/>
        <w:spacing w:line="34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0869DC" w:rsidRPr="00D356E9" w:rsidRDefault="00AC5BE0">
      <w:pPr>
        <w:autoSpaceDE w:val="0"/>
        <w:autoSpaceDN w:val="0"/>
        <w:spacing w:line="34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WORKING EXPERINCES:</w:t>
      </w:r>
    </w:p>
    <w:p w:rsidR="000869DC" w:rsidRPr="00D356E9" w:rsidRDefault="00AC5BE0">
      <w:pPr>
        <w:tabs>
          <w:tab w:val="left" w:pos="3660"/>
        </w:tabs>
        <w:autoSpaceDE w:val="0"/>
        <w:autoSpaceDN w:val="0"/>
        <w:spacing w:line="28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Name of 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Organization: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M/S. GOLDEN WINGS INDUSTRIES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Designation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Safety Supervisor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Duration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2003 to 2007</w:t>
      </w:r>
    </w:p>
    <w:p w:rsidR="000869DC" w:rsidRPr="00D356E9" w:rsidRDefault="00AC5BE0">
      <w:pPr>
        <w:tabs>
          <w:tab w:val="left" w:pos="366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Name of 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Organization: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M/S. ZENITH CONSTRUCTIOS (P) LIMITED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Designation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Safety Officer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Duration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2007 to 2009</w:t>
      </w:r>
    </w:p>
    <w:p w:rsidR="000869DC" w:rsidRPr="00D356E9" w:rsidRDefault="00AC5BE0">
      <w:pPr>
        <w:tabs>
          <w:tab w:val="left" w:pos="366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Name of 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Organization: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 xml:space="preserve">M/S. RAHMANIA FUEL 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LPG GAS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Designation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Safety Officer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Duration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2010 to 2013</w:t>
      </w:r>
    </w:p>
    <w:p w:rsidR="000869DC" w:rsidRPr="00D356E9" w:rsidRDefault="00AC5BE0">
      <w:pPr>
        <w:tabs>
          <w:tab w:val="left" w:pos="3660"/>
        </w:tabs>
        <w:autoSpaceDE w:val="0"/>
        <w:autoSpaceDN w:val="0"/>
        <w:spacing w:line="28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Name of </w:t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Organization: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="00482EBE" w:rsidRPr="00D356E9">
        <w:rPr>
          <w:rFonts w:ascii="Times New Roman" w:eastAsia="Liberation Sans" w:hAnsi="Times New Roman" w:cs="Times New Roman"/>
          <w:sz w:val="24"/>
          <w:szCs w:val="24"/>
        </w:rPr>
        <w:t>M/S. THE PROSPRITY TRADING &amp;</w:t>
      </w:r>
    </w:p>
    <w:p w:rsidR="000869DC" w:rsidRPr="00D356E9" w:rsidRDefault="00AC5BE0">
      <w:pPr>
        <w:autoSpaceDE w:val="0"/>
        <w:autoSpaceDN w:val="0"/>
        <w:spacing w:line="420" w:lineRule="exact"/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CONTRACTING CO.W.L.L (BAHRAIN)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Designation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Safety Officer cum Supervisor</w:t>
      </w:r>
    </w:p>
    <w:p w:rsidR="000869DC" w:rsidRPr="00D356E9" w:rsidRDefault="00AC5BE0">
      <w:pPr>
        <w:tabs>
          <w:tab w:val="left" w:pos="2580"/>
          <w:tab w:val="left" w:pos="3660"/>
        </w:tabs>
        <w:autoSpaceDE w:val="0"/>
        <w:autoSpaceDN w:val="0"/>
        <w:spacing w:line="40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Duration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: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="00A365ED" w:rsidRPr="00D356E9">
        <w:rPr>
          <w:rFonts w:ascii="Times New Roman" w:eastAsia="Liberation Sans" w:hAnsi="Times New Roman" w:cs="Times New Roman"/>
          <w:sz w:val="24"/>
          <w:szCs w:val="24"/>
        </w:rPr>
        <w:t>2014 to 2018</w:t>
      </w:r>
    </w:p>
    <w:p w:rsidR="00D44F04" w:rsidRPr="00D356E9" w:rsidRDefault="00D44F04" w:rsidP="00D44F04">
      <w:pPr>
        <w:tabs>
          <w:tab w:val="left" w:pos="2580"/>
          <w:tab w:val="left" w:pos="366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sz w:val="24"/>
          <w:szCs w:val="24"/>
        </w:rPr>
        <w:t>CURRENTLY WORKING</w:t>
      </w:r>
      <w:r w:rsidR="00375D87" w:rsidRPr="00D356E9">
        <w:rPr>
          <w:rFonts w:ascii="Times New Roman" w:hAnsi="Times New Roman" w:cs="Times New Roman"/>
          <w:sz w:val="24"/>
          <w:szCs w:val="24"/>
        </w:rPr>
        <w:t xml:space="preserve">   :                 Business</w:t>
      </w:r>
    </w:p>
    <w:p w:rsidR="00D44F04" w:rsidRPr="00D356E9" w:rsidRDefault="00375D87">
      <w:pPr>
        <w:tabs>
          <w:tab w:val="left" w:pos="2580"/>
          <w:tab w:val="left" w:pos="366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Battery sales and services.</w:t>
      </w:r>
    </w:p>
    <w:p w:rsidR="000869DC" w:rsidRPr="00D356E9" w:rsidRDefault="00AC5BE0">
      <w:pPr>
        <w:autoSpaceDE w:val="0"/>
        <w:autoSpaceDN w:val="0"/>
        <w:spacing w:line="42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JOB RESPONSIBILITY:</w:t>
      </w:r>
    </w:p>
    <w:p w:rsidR="00D356E9" w:rsidRPr="00D356E9" w:rsidRDefault="00D356E9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sz w:val="24"/>
          <w:szCs w:val="24"/>
        </w:rPr>
        <w:t>Inspecting guest rooms</w:t>
      </w:r>
      <w:r w:rsidRPr="00D356E9">
        <w:rPr>
          <w:rFonts w:ascii="Times New Roman" w:hAnsi="Times New Roman" w:cs="Times New Roman"/>
          <w:sz w:val="24"/>
          <w:szCs w:val="24"/>
        </w:rPr>
        <w:t>, warehouse</w:t>
      </w:r>
      <w:r w:rsidRPr="00D356E9">
        <w:rPr>
          <w:rFonts w:ascii="Times New Roman" w:hAnsi="Times New Roman" w:cs="Times New Roman"/>
          <w:sz w:val="24"/>
          <w:szCs w:val="24"/>
        </w:rPr>
        <w:t xml:space="preserve"> and public areas after they have been cleaned by a Housekeeper to ensure quality standards. </w:t>
      </w:r>
    </w:p>
    <w:p w:rsidR="00A220F9" w:rsidRPr="00D356E9" w:rsidRDefault="00D356E9" w:rsidP="00C9359B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hAnsi="Times New Roman" w:cs="Times New Roman"/>
          <w:sz w:val="24"/>
          <w:szCs w:val="24"/>
        </w:rPr>
        <w:t xml:space="preserve"> </w:t>
      </w:r>
      <w:r w:rsidR="00A220F9" w:rsidRPr="00D356E9">
        <w:rPr>
          <w:rFonts w:ascii="Times New Roman" w:eastAsia="Liberation Sans" w:hAnsi="Times New Roman" w:cs="Times New Roman"/>
          <w:sz w:val="24"/>
          <w:szCs w:val="24"/>
        </w:rPr>
        <w:t>Inspecting fire extinguisher.</w:t>
      </w:r>
    </w:p>
    <w:p w:rsidR="00A220F9" w:rsidRPr="00D356E9" w:rsidRDefault="00A220F9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Inspecting power tools before work.</w:t>
      </w:r>
    </w:p>
    <w:p w:rsidR="00A220F9" w:rsidRPr="00D356E9" w:rsidRDefault="00A220F9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Inspecting fi</w:t>
      </w:r>
      <w:r w:rsidR="00074482" w:rsidRPr="00D356E9">
        <w:rPr>
          <w:rFonts w:ascii="Times New Roman" w:eastAsia="Liberation Sans" w:hAnsi="Times New Roman" w:cs="Times New Roman"/>
          <w:sz w:val="24"/>
          <w:szCs w:val="24"/>
        </w:rPr>
        <w:t>rst Aid kid in order to use in emergency.</w:t>
      </w:r>
    </w:p>
    <w:p w:rsidR="00074482" w:rsidRPr="00D356E9" w:rsidRDefault="00074482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Co-ordinate and supervising with projects management team, contractors, and labor to support and maintain full safety of all personnel.</w:t>
      </w:r>
    </w:p>
    <w:p w:rsidR="00074482" w:rsidRPr="00D356E9" w:rsidRDefault="00074482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Develop and maintain a working plan of act</w:t>
      </w:r>
      <w:r w:rsidR="00D44F04" w:rsidRPr="00D356E9">
        <w:rPr>
          <w:rFonts w:ascii="Times New Roman" w:eastAsia="Liberation Sans" w:hAnsi="Times New Roman" w:cs="Times New Roman"/>
          <w:sz w:val="24"/>
          <w:szCs w:val="24"/>
        </w:rPr>
        <w:t>ion to maintain all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operations on site, safely and productively, within a hostile environment, remaining vigilant at all times for violent attacks and other disruptio</w:t>
      </w:r>
      <w:r w:rsidR="00DA557C" w:rsidRPr="00D356E9">
        <w:rPr>
          <w:rFonts w:ascii="Times New Roman" w:eastAsia="Liberation Sans" w:hAnsi="Times New Roman" w:cs="Times New Roman"/>
          <w:sz w:val="24"/>
          <w:szCs w:val="24"/>
        </w:rPr>
        <w:t>ns place and co-ordinate health and safety training standards and regulation.</w:t>
      </w:r>
    </w:p>
    <w:p w:rsidR="00074482" w:rsidRPr="00D356E9" w:rsidRDefault="00DA557C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Assist 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and co-ordinate with operation manager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in the development 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work safety in all fields.</w:t>
      </w:r>
    </w:p>
    <w:p w:rsidR="00DA557C" w:rsidRPr="00D356E9" w:rsidRDefault="00DA557C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Training officer, responsible for fire, rescue and safety training to all Staff and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Labors.</w:t>
      </w:r>
    </w:p>
    <w:p w:rsidR="00DA557C" w:rsidRPr="00D356E9" w:rsidRDefault="00DA557C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Responsible for all reports, inventory, requisitions, record keeping, and employee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evaluations.</w:t>
      </w:r>
    </w:p>
    <w:p w:rsidR="00DA557C" w:rsidRPr="00D356E9" w:rsidRDefault="00DA557C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Co-ordinate inspections, oversee all fire prevention and training operations to my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assigned territory.</w:t>
      </w:r>
    </w:p>
    <w:p w:rsidR="00DA557C" w:rsidRPr="00D356E9" w:rsidRDefault="00DA557C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Co-ordinate with government authorities to assure safety procedures are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implemented.</w:t>
      </w:r>
    </w:p>
    <w:p w:rsidR="00D44F04" w:rsidRPr="00D356E9" w:rsidRDefault="00D44F04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lastRenderedPageBreak/>
        <w:t>Ensure all incident reports, violations and accidents are documented properly.</w:t>
      </w:r>
    </w:p>
    <w:p w:rsidR="00D44F04" w:rsidRPr="00D356E9" w:rsidRDefault="00D44F04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Co-ordinate all environmental issues with the appropriate authorities.</w:t>
      </w:r>
    </w:p>
    <w:p w:rsidR="00D44F04" w:rsidRPr="00D356E9" w:rsidRDefault="00D44F04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Provide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tool box topics scheduling 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at work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sites.</w:t>
      </w:r>
    </w:p>
    <w:p w:rsidR="00D44F04" w:rsidRPr="00D356E9" w:rsidRDefault="00D44F04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Responsible for logistics, inventory and daily reports including tool box talks, and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employee training and evaluation.</w:t>
      </w:r>
    </w:p>
    <w:p w:rsidR="00095CB5" w:rsidRPr="00D356E9" w:rsidRDefault="00095CB5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Marking received orders on</w:t>
      </w:r>
      <w:r w:rsidR="00110842" w:rsidRPr="00D356E9">
        <w:rPr>
          <w:rFonts w:ascii="Times New Roman" w:eastAsia="Liberation Sans" w:hAnsi="Times New Roman" w:cs="Times New Roman"/>
          <w:sz w:val="24"/>
          <w:szCs w:val="24"/>
        </w:rPr>
        <w:t>to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the system.</w:t>
      </w:r>
    </w:p>
    <w:p w:rsidR="00110842" w:rsidRPr="00D356E9" w:rsidRDefault="00110842" w:rsidP="00260DB1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Checking all production goods in and then reporting mistakes or damaged item.</w:t>
      </w:r>
    </w:p>
    <w:p w:rsidR="00A20D4D" w:rsidRPr="00E40E2B" w:rsidRDefault="00110842" w:rsidP="00E40E2B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Monitoring employee presence and absences.</w:t>
      </w:r>
      <w:r w:rsidR="00A20D4D" w:rsidRPr="00D356E9"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</w:p>
    <w:p w:rsidR="00074482" w:rsidRPr="00D356E9" w:rsidRDefault="00074482" w:rsidP="00A20D4D">
      <w:pPr>
        <w:autoSpaceDE w:val="0"/>
        <w:autoSpaceDN w:val="0"/>
        <w:spacing w:line="34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A20D4D" w:rsidRPr="00D356E9" w:rsidRDefault="00A20D4D" w:rsidP="00A20D4D">
      <w:pPr>
        <w:autoSpaceDE w:val="0"/>
        <w:autoSpaceDN w:val="0"/>
        <w:spacing w:line="34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COMPUTER PROFICINCY:</w:t>
      </w:r>
    </w:p>
    <w:p w:rsidR="00A20D4D" w:rsidRPr="00D356E9" w:rsidRDefault="00A20D4D" w:rsidP="00A20D4D">
      <w:pPr>
        <w:autoSpaceDE w:val="0"/>
        <w:autoSpaceDN w:val="0"/>
        <w:spacing w:line="28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Computer Assembling, Networking Trouble Shooting.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M.S Office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Adobe PageMaker, Photoshop</w:t>
      </w:r>
    </w:p>
    <w:p w:rsidR="00E40E2B" w:rsidRDefault="00E40E2B" w:rsidP="00A20D4D">
      <w:pPr>
        <w:autoSpaceDE w:val="0"/>
        <w:autoSpaceDN w:val="0"/>
        <w:spacing w:line="400" w:lineRule="exact"/>
        <w:ind w:left="60"/>
        <w:jc w:val="both"/>
        <w:rPr>
          <w:rFonts w:ascii="Times New Roman" w:eastAsia="Liberation Sans" w:hAnsi="Times New Roman" w:cs="Times New Roman"/>
          <w:sz w:val="24"/>
          <w:szCs w:val="24"/>
        </w:rPr>
      </w:pPr>
    </w:p>
    <w:p w:rsidR="00A20D4D" w:rsidRPr="00D356E9" w:rsidRDefault="00A20D4D" w:rsidP="00A20D4D">
      <w:pPr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6E9">
        <w:rPr>
          <w:rFonts w:ascii="Times New Roman" w:eastAsia="Liberation Sans" w:hAnsi="Times New Roman" w:cs="Times New Roman"/>
          <w:sz w:val="24"/>
          <w:szCs w:val="24"/>
        </w:rPr>
        <w:t>PERSONAL PROFILE: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Times New Roman" w:hAnsi="Times New Roman" w:cs="Times New Roman"/>
          <w:sz w:val="24"/>
          <w:szCs w:val="24"/>
        </w:rPr>
        <w:t>Father’s Name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Mr. R. Mohan Pal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Date of Birth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11 Dec 1982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Sex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Male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Marital Status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Married (Malaysian)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Nationality 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Indian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Religion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Christian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0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Language Known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: Tamil, Hindi, Malayalam &amp; English.</w:t>
      </w:r>
    </w:p>
    <w:p w:rsidR="00A20D4D" w:rsidRPr="00D356E9" w:rsidRDefault="00A20D4D" w:rsidP="00A20D4D">
      <w:pPr>
        <w:tabs>
          <w:tab w:val="left" w:pos="2940"/>
        </w:tabs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Hobbies 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: </w:t>
      </w:r>
      <w:r w:rsidRPr="00D356E9">
        <w:rPr>
          <w:rFonts w:ascii="Times New Roman" w:eastAsia="Times New Roman" w:hAnsi="Times New Roman" w:cs="Times New Roman"/>
          <w:sz w:val="24"/>
          <w:szCs w:val="24"/>
        </w:rPr>
        <w:t>Reading Books, Playing Carom, Listening Lite Music’s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DECLARATION:</w:t>
      </w:r>
    </w:p>
    <w:p w:rsidR="00A20D4D" w:rsidRPr="00D356E9" w:rsidRDefault="00A20D4D" w:rsidP="00A20D4D">
      <w:pPr>
        <w:autoSpaceDE w:val="0"/>
        <w:autoSpaceDN w:val="0"/>
        <w:spacing w:line="400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I hereby declare that the above information is true to the best of my knowledge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6E9">
        <w:rPr>
          <w:rFonts w:ascii="Times New Roman" w:eastAsia="Liberation Sans" w:hAnsi="Times New Roman" w:cs="Times New Roman"/>
          <w:sz w:val="24"/>
          <w:szCs w:val="24"/>
        </w:rPr>
        <w:t>and</w:t>
      </w:r>
      <w:proofErr w:type="gramEnd"/>
      <w:r w:rsidRPr="00D356E9">
        <w:rPr>
          <w:rFonts w:ascii="Times New Roman" w:eastAsia="Liberation Sans" w:hAnsi="Times New Roman" w:cs="Times New Roman"/>
          <w:sz w:val="24"/>
          <w:szCs w:val="24"/>
        </w:rPr>
        <w:t xml:space="preserve"> belief.</w:t>
      </w:r>
      <w:r w:rsidR="00E40E2B" w:rsidRPr="00E40E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72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Yours faithfully,</w:t>
      </w:r>
    </w:p>
    <w:p w:rsidR="00A20D4D" w:rsidRPr="00D356E9" w:rsidRDefault="00A20D4D" w:rsidP="00A20D4D">
      <w:pPr>
        <w:autoSpaceDE w:val="0"/>
        <w:autoSpaceDN w:val="0"/>
        <w:spacing w:line="4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Place: India</w:t>
      </w:r>
    </w:p>
    <w:p w:rsidR="00A20D4D" w:rsidRPr="00D356E9" w:rsidRDefault="00A20D4D" w:rsidP="00D356E9">
      <w:pPr>
        <w:tabs>
          <w:tab w:val="left" w:pos="6860"/>
        </w:tabs>
        <w:autoSpaceDE w:val="0"/>
        <w:autoSpaceDN w:val="0"/>
        <w:spacing w:line="400" w:lineRule="exact"/>
        <w:ind w:left="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6E9">
        <w:rPr>
          <w:rFonts w:ascii="Times New Roman" w:eastAsia="Liberation Sans" w:hAnsi="Times New Roman" w:cs="Times New Roman"/>
          <w:sz w:val="24"/>
          <w:szCs w:val="24"/>
        </w:rPr>
        <w:t>Date:</w:t>
      </w:r>
      <w:r w:rsidRPr="00D356E9">
        <w:rPr>
          <w:rFonts w:ascii="Times New Roman" w:hAnsi="Times New Roman" w:cs="Times New Roman"/>
          <w:sz w:val="24"/>
          <w:szCs w:val="24"/>
        </w:rPr>
        <w:tab/>
      </w:r>
      <w:r w:rsidRPr="00D356E9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D356E9">
        <w:rPr>
          <w:rFonts w:ascii="Times New Roman" w:eastAsia="Liberation Sans" w:hAnsi="Times New Roman" w:cs="Times New Roman"/>
          <w:sz w:val="24"/>
          <w:szCs w:val="24"/>
        </w:rPr>
        <w:t>(M.BHARATH)</w:t>
      </w: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A20D4D" w:rsidRPr="00D356E9" w:rsidRDefault="00A20D4D" w:rsidP="00A20D4D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p w:rsidR="000869DC" w:rsidRPr="00D356E9" w:rsidRDefault="000869DC">
      <w:pPr>
        <w:spacing w:line="200" w:lineRule="exact"/>
        <w:rPr>
          <w:rFonts w:ascii="Times New Roman" w:eastAsia="SimSun" w:hAnsi="Times New Roman" w:cs="Times New Roman"/>
          <w:sz w:val="24"/>
          <w:szCs w:val="24"/>
        </w:rPr>
      </w:pPr>
    </w:p>
    <w:sectPr w:rsidR="000869DC" w:rsidRPr="00D356E9">
      <w:pgSz w:w="12240" w:h="15840" w:code="9"/>
      <w:pgMar w:top="0" w:right="1540" w:bottom="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5B0D"/>
    <w:multiLevelType w:val="hybridMultilevel"/>
    <w:tmpl w:val="18A259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50AF"/>
    <w:multiLevelType w:val="hybridMultilevel"/>
    <w:tmpl w:val="2DA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C"/>
    <w:rsid w:val="00064213"/>
    <w:rsid w:val="00074482"/>
    <w:rsid w:val="000869DC"/>
    <w:rsid w:val="00095CB5"/>
    <w:rsid w:val="00110842"/>
    <w:rsid w:val="00260DB1"/>
    <w:rsid w:val="00375D87"/>
    <w:rsid w:val="00482EBE"/>
    <w:rsid w:val="005E10F4"/>
    <w:rsid w:val="008C3EE0"/>
    <w:rsid w:val="00A20D4D"/>
    <w:rsid w:val="00A220F9"/>
    <w:rsid w:val="00A365ED"/>
    <w:rsid w:val="00AC5BE0"/>
    <w:rsid w:val="00D356E9"/>
    <w:rsid w:val="00D44F04"/>
    <w:rsid w:val="00DA557C"/>
    <w:rsid w:val="00E40E2B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8343D-16EA-42EF-BEA9-C67A1A1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rsid w:val="00D4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82E2-4445-4B48-939C-AB676F2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Christina Mohanpal</cp:lastModifiedBy>
  <cp:revision>10</cp:revision>
  <dcterms:created xsi:type="dcterms:W3CDTF">2020-08-09T04:04:00Z</dcterms:created>
  <dcterms:modified xsi:type="dcterms:W3CDTF">2020-08-09T07:49:00Z</dcterms:modified>
</cp:coreProperties>
</file>