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</w:rPr>
        <w:alias w:val="Enter Your Name:"/>
        <w:tag w:val="Enter Your Name:"/>
        <w:id w:val="288552880"/>
        <w:placeholder>
          <w:docPart w:val="730DF365BE0A0345BAC096B67946F53C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81CEEDD" w14:textId="77777777" w:rsidR="00391E5D" w:rsidRPr="00FC3341" w:rsidRDefault="00B21588">
          <w:pPr>
            <w:pStyle w:val="Name"/>
            <w:rPr>
              <w:color w:val="auto"/>
            </w:rPr>
          </w:pPr>
          <w:r w:rsidRPr="00FC3341">
            <w:rPr>
              <w:color w:val="auto"/>
            </w:rPr>
            <w:t>Raja Babar Nazir khan</w:t>
          </w:r>
        </w:p>
      </w:sdtContent>
    </w:sdt>
    <w:p w14:paraId="263FBF7B" w14:textId="2421F7B8" w:rsidR="00391E5D" w:rsidRPr="00FC3341" w:rsidRDefault="00FC3341" w:rsidP="00FC3341">
      <w:pPr>
        <w:pStyle w:val="ContactInfo"/>
        <w:rPr>
          <w:color w:val="auto"/>
          <w:szCs w:val="24"/>
        </w:rPr>
      </w:pPr>
      <w:r w:rsidRPr="00FC3341">
        <w:rPr>
          <w:color w:val="auto"/>
          <w:szCs w:val="24"/>
        </w:rPr>
        <w:t>Cell:</w:t>
      </w:r>
      <w:r w:rsidR="00920D03">
        <w:rPr>
          <w:color w:val="auto"/>
          <w:szCs w:val="24"/>
        </w:rPr>
        <w:t xml:space="preserve">+966571488168 </w:t>
      </w:r>
      <w:r w:rsidR="00B83831" w:rsidRPr="00FC3341">
        <w:rPr>
          <w:color w:val="auto"/>
          <w:szCs w:val="24"/>
        </w:rPr>
        <w:t xml:space="preserve"> | </w:t>
      </w:r>
      <w:r w:rsidRPr="00FC3341">
        <w:rPr>
          <w:color w:val="auto"/>
          <w:szCs w:val="24"/>
        </w:rPr>
        <w:t>E-mail:</w:t>
      </w:r>
      <w:r w:rsidR="00B83831" w:rsidRPr="00FC3341">
        <w:rPr>
          <w:color w:val="auto"/>
          <w:szCs w:val="24"/>
        </w:rPr>
        <w:t xml:space="preserve"> </w:t>
      </w:r>
      <w:r w:rsidR="004627F3" w:rsidRPr="00FC3341">
        <w:rPr>
          <w:color w:val="auto"/>
          <w:szCs w:val="24"/>
        </w:rPr>
        <w:t>rajputbabar.78666@ymail.com</w:t>
      </w:r>
    </w:p>
    <w:p w14:paraId="6BC80870" w14:textId="77777777" w:rsidR="001F100D" w:rsidRDefault="001F100D" w:rsidP="001F100D">
      <w:pPr>
        <w:pStyle w:val="Address"/>
        <w:rPr>
          <w:color w:val="auto"/>
        </w:rPr>
      </w:pPr>
      <w:r w:rsidRPr="001F100D">
        <w:rPr>
          <w:noProof/>
          <w:color w:val="auto"/>
          <w:lang w:eastAsia="en-US"/>
        </w:rPr>
        <w:drawing>
          <wp:inline distT="0" distB="0" distL="0" distR="0" wp14:anchorId="7B51EC31" wp14:editId="19A4BE96">
            <wp:extent cx="657225" cy="923925"/>
            <wp:effectExtent l="0" t="0" r="9525" b="9525"/>
            <wp:docPr id="1" name="Picture 1" descr="C:\Users\Sajjad Ali\Desktop\image_3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jad Ali\Desktop\image_3 (1)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A2933" w14:textId="77777777" w:rsidR="001F100D" w:rsidRDefault="001F100D" w:rsidP="001F100D">
      <w:pPr>
        <w:pStyle w:val="Address"/>
        <w:rPr>
          <w:color w:val="auto"/>
        </w:rPr>
      </w:pPr>
    </w:p>
    <w:p w14:paraId="011F0C2F" w14:textId="77777777" w:rsidR="001F100D" w:rsidRDefault="001F100D" w:rsidP="001F100D">
      <w:pPr>
        <w:pStyle w:val="Address"/>
        <w:rPr>
          <w:color w:val="auto"/>
        </w:rPr>
      </w:pPr>
    </w:p>
    <w:p w14:paraId="24680671" w14:textId="77777777" w:rsidR="001F100D" w:rsidRDefault="001F100D" w:rsidP="001F100D">
      <w:pPr>
        <w:pStyle w:val="Address"/>
        <w:rPr>
          <w:color w:val="auto"/>
        </w:rPr>
      </w:pPr>
    </w:p>
    <w:p w14:paraId="0B3DC44C" w14:textId="73F8A1E7" w:rsidR="00605994" w:rsidRPr="00AB42E3" w:rsidRDefault="00391E5D" w:rsidP="001F100D">
      <w:pPr>
        <w:pStyle w:val="Address"/>
        <w:rPr>
          <w:b/>
          <w:bCs/>
          <w:color w:val="auto"/>
        </w:rPr>
      </w:pPr>
      <w:r w:rsidRPr="00AB42E3">
        <w:rPr>
          <w:b/>
          <w:bCs/>
          <w:color w:val="auto"/>
        </w:rPr>
        <w:t xml:space="preserve">Dear </w:t>
      </w:r>
      <w:sdt>
        <w:sdtPr>
          <w:rPr>
            <w:b/>
            <w:bCs/>
            <w:color w:val="auto"/>
          </w:rPr>
          <w:alias w:val="Enter Recipient:"/>
          <w:tag w:val="Enter Recipient:"/>
          <w:id w:val="1696960955"/>
          <w:placeholder>
            <w:docPart w:val="9C18CE57153F4942B5AF6BD5734306E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AB42E3">
            <w:rPr>
              <w:b/>
              <w:bCs/>
              <w:color w:val="auto"/>
            </w:rPr>
            <w:t>Recipient</w:t>
          </w:r>
        </w:sdtContent>
      </w:sdt>
      <w:r w:rsidRPr="00AB42E3">
        <w:rPr>
          <w:b/>
          <w:bCs/>
          <w:color w:val="auto"/>
        </w:rPr>
        <w:t>:</w:t>
      </w:r>
    </w:p>
    <w:p w14:paraId="3067716A" w14:textId="3BA35780" w:rsidR="00605994" w:rsidRPr="00FC3341" w:rsidRDefault="005B1316">
      <w:pPr>
        <w:rPr>
          <w:color w:val="auto"/>
        </w:rPr>
      </w:pPr>
      <w:r w:rsidRPr="00FC3341">
        <w:rPr>
          <w:color w:val="auto"/>
        </w:rPr>
        <w:t xml:space="preserve">With the pleasure of the day &amp; with due respect </w:t>
      </w:r>
      <w:r w:rsidR="0041377C" w:rsidRPr="00FC3341">
        <w:rPr>
          <w:color w:val="auto"/>
        </w:rPr>
        <w:t>I take this opportunity to present myself for possible</w:t>
      </w:r>
      <w:r w:rsidR="009D0A05" w:rsidRPr="00FC3341">
        <w:rPr>
          <w:color w:val="auto"/>
        </w:rPr>
        <w:t xml:space="preserve"> employment in your esteemed organization. </w:t>
      </w:r>
      <w:r w:rsidR="00E34B1F" w:rsidRPr="00FC3341">
        <w:rPr>
          <w:color w:val="auto"/>
        </w:rPr>
        <w:t>Please find herewith attached my curriculum vitae</w:t>
      </w:r>
      <w:r w:rsidR="002D1767" w:rsidRPr="00FC3341">
        <w:rPr>
          <w:color w:val="auto"/>
        </w:rPr>
        <w:t xml:space="preserve">, with complete details of my </w:t>
      </w:r>
      <w:r w:rsidR="005F1420" w:rsidRPr="00FC3341">
        <w:rPr>
          <w:color w:val="auto"/>
        </w:rPr>
        <w:t xml:space="preserve">Question and Experience for your kind perusal and consideration. I </w:t>
      </w:r>
      <w:r w:rsidR="0017708A" w:rsidRPr="00FC3341">
        <w:rPr>
          <w:color w:val="auto"/>
        </w:rPr>
        <w:t xml:space="preserve">am actively looking for job now a days with any reputable </w:t>
      </w:r>
      <w:r w:rsidR="00FF2CFB" w:rsidRPr="00FC3341">
        <w:rPr>
          <w:color w:val="auto"/>
        </w:rPr>
        <w:t xml:space="preserve">organization. I hope </w:t>
      </w:r>
      <w:r w:rsidR="005D0888" w:rsidRPr="00FC3341">
        <w:rPr>
          <w:color w:val="auto"/>
        </w:rPr>
        <w:t>my Qualification &amp; Experiences will meet your requirements</w:t>
      </w:r>
      <w:r w:rsidR="000B70FF" w:rsidRPr="00FC3341">
        <w:rPr>
          <w:color w:val="auto"/>
        </w:rPr>
        <w:t xml:space="preserve">. I can better explain </w:t>
      </w:r>
      <w:r w:rsidR="00D44F01" w:rsidRPr="00FC3341">
        <w:rPr>
          <w:color w:val="auto"/>
        </w:rPr>
        <w:t xml:space="preserve">my abilities &amp; technical skills </w:t>
      </w:r>
      <w:r w:rsidR="000B1283" w:rsidRPr="00FC3341">
        <w:rPr>
          <w:color w:val="auto"/>
        </w:rPr>
        <w:t>if I get a chance of an Employment</w:t>
      </w:r>
      <w:r w:rsidR="00A4269B" w:rsidRPr="00FC3341">
        <w:rPr>
          <w:color w:val="auto"/>
        </w:rPr>
        <w:t xml:space="preserve">. Assure you that I will discharge </w:t>
      </w:r>
      <w:r w:rsidR="000B2790" w:rsidRPr="00FC3341">
        <w:rPr>
          <w:color w:val="auto"/>
        </w:rPr>
        <w:t>my duties promptly to the entire satisfaction of</w:t>
      </w:r>
      <w:r w:rsidR="00600962" w:rsidRPr="00FC3341">
        <w:rPr>
          <w:color w:val="auto"/>
        </w:rPr>
        <w:t xml:space="preserve"> my superiors. I shall be very much </w:t>
      </w:r>
      <w:r w:rsidR="00FC3341" w:rsidRPr="00FC3341">
        <w:rPr>
          <w:color w:val="auto"/>
        </w:rPr>
        <w:t>grateful</w:t>
      </w:r>
      <w:r w:rsidR="00FA7481" w:rsidRPr="00FC3341">
        <w:rPr>
          <w:color w:val="auto"/>
        </w:rPr>
        <w:t xml:space="preserve"> </w:t>
      </w:r>
      <w:r w:rsidR="00F42E84" w:rsidRPr="00FC3341">
        <w:rPr>
          <w:color w:val="auto"/>
        </w:rPr>
        <w:t>to the company if given an opportunity to work with</w:t>
      </w:r>
      <w:r w:rsidR="00C7041A" w:rsidRPr="00FC3341">
        <w:rPr>
          <w:color w:val="auto"/>
        </w:rPr>
        <w:t xml:space="preserve">, and also promise </w:t>
      </w:r>
      <w:r w:rsidR="007C0C2A" w:rsidRPr="00FC3341">
        <w:rPr>
          <w:color w:val="auto"/>
        </w:rPr>
        <w:t>to put in the best required efforts</w:t>
      </w:r>
      <w:r w:rsidR="006164C1" w:rsidRPr="00FC3341">
        <w:rPr>
          <w:color w:val="auto"/>
        </w:rPr>
        <w:t xml:space="preserve"> in keeping the standards of company. I believe </w:t>
      </w:r>
      <w:r w:rsidR="0013274D" w:rsidRPr="00FC3341">
        <w:rPr>
          <w:color w:val="auto"/>
        </w:rPr>
        <w:t xml:space="preserve">that my sincerity with my job </w:t>
      </w:r>
      <w:r w:rsidR="00FC14C1" w:rsidRPr="00FC3341">
        <w:rPr>
          <w:color w:val="auto"/>
        </w:rPr>
        <w:t xml:space="preserve">may prove me as an effective </w:t>
      </w:r>
      <w:r w:rsidR="00C42DC7" w:rsidRPr="00FC3341">
        <w:rPr>
          <w:color w:val="auto"/>
        </w:rPr>
        <w:t xml:space="preserve">and productive person and would be an asset </w:t>
      </w:r>
      <w:r w:rsidR="00BD64D0" w:rsidRPr="00FC3341">
        <w:rPr>
          <w:color w:val="auto"/>
        </w:rPr>
        <w:t>to the organization.</w:t>
      </w:r>
    </w:p>
    <w:p w14:paraId="79397207" w14:textId="0819CCCB" w:rsidR="00BD64D0" w:rsidRPr="00FC3341" w:rsidRDefault="00BD64D0">
      <w:pPr>
        <w:rPr>
          <w:color w:val="auto"/>
        </w:rPr>
      </w:pPr>
      <w:r w:rsidRPr="00FC3341">
        <w:rPr>
          <w:color w:val="auto"/>
        </w:rPr>
        <w:t xml:space="preserve">Looking forward to receive your </w:t>
      </w:r>
      <w:r w:rsidR="00FC3341" w:rsidRPr="00FC3341">
        <w:rPr>
          <w:color w:val="auto"/>
        </w:rPr>
        <w:t>favorable</w:t>
      </w:r>
      <w:r w:rsidR="00026A0E" w:rsidRPr="00FC3341">
        <w:rPr>
          <w:color w:val="auto"/>
        </w:rPr>
        <w:t xml:space="preserve"> response.</w:t>
      </w:r>
    </w:p>
    <w:p w14:paraId="615EDB74" w14:textId="399EE98F" w:rsidR="00026A0E" w:rsidRPr="00FC3341" w:rsidRDefault="00026A0E">
      <w:pPr>
        <w:rPr>
          <w:color w:val="auto"/>
        </w:rPr>
      </w:pPr>
      <w:r w:rsidRPr="00FC3341">
        <w:rPr>
          <w:color w:val="auto"/>
        </w:rPr>
        <w:t xml:space="preserve">I hereby declare that above mentioned </w:t>
      </w:r>
      <w:r w:rsidR="005F64F7" w:rsidRPr="00FC3341">
        <w:rPr>
          <w:color w:val="auto"/>
        </w:rPr>
        <w:t>details are true and correct to the best of my knowledge.</w:t>
      </w:r>
    </w:p>
    <w:p w14:paraId="04853316" w14:textId="77777777" w:rsidR="00FC3341" w:rsidRPr="00FC3341" w:rsidRDefault="00FC3341">
      <w:pPr>
        <w:rPr>
          <w:color w:val="auto"/>
        </w:rPr>
      </w:pPr>
    </w:p>
    <w:p w14:paraId="05057CE2" w14:textId="77777777" w:rsidR="00FC3341" w:rsidRDefault="00FC3341">
      <w:pPr>
        <w:rPr>
          <w:color w:val="auto"/>
        </w:rPr>
      </w:pPr>
    </w:p>
    <w:p w14:paraId="3128F6A0" w14:textId="77777777" w:rsidR="001F100D" w:rsidRPr="00FC3341" w:rsidRDefault="001F100D">
      <w:pPr>
        <w:rPr>
          <w:color w:val="auto"/>
        </w:rPr>
      </w:pPr>
    </w:p>
    <w:sdt>
      <w:sdtPr>
        <w:rPr>
          <w:color w:val="auto"/>
        </w:rPr>
        <w:alias w:val="Enter Closing:"/>
        <w:tag w:val="Enter Closing:"/>
        <w:id w:val="-325672042"/>
        <w:placeholder>
          <w:docPart w:val="467F55EDC620954CB459ADCE796C6971"/>
        </w:placeholder>
        <w:temporary/>
        <w:showingPlcHdr/>
        <w15:appearance w15:val="hidden"/>
      </w:sdtPr>
      <w:sdtEndPr/>
      <w:sdtContent>
        <w:p w14:paraId="0B76BBA3" w14:textId="77777777" w:rsidR="00605994" w:rsidRPr="00FC3341" w:rsidRDefault="00391E5D">
          <w:pPr>
            <w:pStyle w:val="Closing"/>
            <w:rPr>
              <w:color w:val="auto"/>
            </w:rPr>
          </w:pPr>
          <w:r w:rsidRPr="00FC3341">
            <w:rPr>
              <w:color w:val="auto"/>
            </w:rPr>
            <w:t>Sincerely,</w:t>
          </w:r>
        </w:p>
      </w:sdtContent>
    </w:sdt>
    <w:sdt>
      <w:sdtPr>
        <w:rPr>
          <w:b/>
          <w:bCs w:val="0"/>
          <w:color w:val="auto"/>
        </w:rPr>
        <w:alias w:val="Enter Your Name:"/>
        <w:tag w:val="Enter Your Name:"/>
        <w:id w:val="-818575363"/>
        <w:placeholder>
          <w:docPart w:val="6427F7914338F840B66A35D14686694D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4263BA4" w14:textId="093F03B1" w:rsidR="007D65EC" w:rsidRPr="00FC3341" w:rsidRDefault="00B21588" w:rsidP="001F100D">
          <w:pPr>
            <w:pStyle w:val="Signature"/>
            <w:rPr>
              <w:color w:val="auto"/>
            </w:rPr>
          </w:pPr>
          <w:r w:rsidRPr="00AB42E3">
            <w:rPr>
              <w:b/>
              <w:bCs w:val="0"/>
              <w:color w:val="auto"/>
            </w:rPr>
            <w:t>Raja Babar Nazir khan</w:t>
          </w:r>
        </w:p>
      </w:sdtContent>
    </w:sdt>
    <w:p w14:paraId="7BFD06FC" w14:textId="3501FE0A" w:rsidR="007D65EC" w:rsidRDefault="007D65EC" w:rsidP="007D65EC">
      <w:pPr>
        <w:rPr>
          <w:color w:val="auto"/>
        </w:rPr>
      </w:pPr>
    </w:p>
    <w:p w14:paraId="45CBE9B4" w14:textId="77777777" w:rsidR="001F100D" w:rsidRDefault="001F100D" w:rsidP="007D65EC">
      <w:pPr>
        <w:rPr>
          <w:color w:val="auto"/>
        </w:rPr>
      </w:pPr>
    </w:p>
    <w:p w14:paraId="75800A5D" w14:textId="77777777" w:rsidR="001F100D" w:rsidRDefault="001F100D" w:rsidP="007D65EC">
      <w:pPr>
        <w:rPr>
          <w:color w:val="auto"/>
        </w:rPr>
      </w:pPr>
    </w:p>
    <w:p w14:paraId="4C1A89E5" w14:textId="77777777" w:rsidR="001F100D" w:rsidRPr="00FC3341" w:rsidRDefault="001F100D" w:rsidP="007D65EC">
      <w:pPr>
        <w:rPr>
          <w:color w:val="auto"/>
        </w:rPr>
      </w:pPr>
    </w:p>
    <w:p w14:paraId="287B8F4A" w14:textId="5A96D065" w:rsidR="007D65EC" w:rsidRPr="00FC3341" w:rsidRDefault="004F4BD7" w:rsidP="007D65EC">
      <w:pPr>
        <w:rPr>
          <w:b/>
          <w:bCs/>
          <w:color w:val="auto"/>
          <w:sz w:val="24"/>
          <w:szCs w:val="24"/>
        </w:rPr>
      </w:pPr>
      <w:r w:rsidRPr="00FC3341">
        <w:rPr>
          <w:b/>
          <w:bCs/>
          <w:color w:val="auto"/>
          <w:sz w:val="24"/>
          <w:szCs w:val="24"/>
        </w:rPr>
        <w:t>PROFILE:</w:t>
      </w:r>
    </w:p>
    <w:p w14:paraId="66C58FAD" w14:textId="4425C9A5" w:rsidR="002D636B" w:rsidRPr="00FC3341" w:rsidRDefault="002D636B" w:rsidP="007D65EC">
      <w:pPr>
        <w:rPr>
          <w:color w:val="auto"/>
        </w:rPr>
      </w:pPr>
    </w:p>
    <w:p w14:paraId="78B5AB0F" w14:textId="7B0D734A" w:rsidR="002D636B" w:rsidRPr="00FC3341" w:rsidRDefault="00CF6E47" w:rsidP="007D65EC">
      <w:pPr>
        <w:rPr>
          <w:color w:val="auto"/>
        </w:rPr>
      </w:pPr>
      <w:r>
        <w:rPr>
          <w:color w:val="auto"/>
        </w:rPr>
        <w:t>Possess eighteen</w:t>
      </w:r>
      <w:r w:rsidR="002D636B" w:rsidRPr="00FC3341">
        <w:rPr>
          <w:color w:val="auto"/>
        </w:rPr>
        <w:t xml:space="preserve"> years of experience </w:t>
      </w:r>
      <w:r w:rsidR="004444B5" w:rsidRPr="00FC3341">
        <w:rPr>
          <w:color w:val="auto"/>
        </w:rPr>
        <w:t xml:space="preserve">with </w:t>
      </w:r>
      <w:r w:rsidR="002E6427">
        <w:rPr>
          <w:color w:val="auto"/>
        </w:rPr>
        <w:t xml:space="preserve">in </w:t>
      </w:r>
      <w:r w:rsidR="00C93B01">
        <w:rPr>
          <w:color w:val="auto"/>
        </w:rPr>
        <w:t xml:space="preserve">construction industry both as an employee and </w:t>
      </w:r>
      <w:r w:rsidR="002E28BA">
        <w:rPr>
          <w:color w:val="auto"/>
        </w:rPr>
        <w:t xml:space="preserve">employer </w:t>
      </w:r>
      <w:r w:rsidR="004444B5" w:rsidRPr="00FC3341">
        <w:rPr>
          <w:color w:val="auto"/>
        </w:rPr>
        <w:t xml:space="preserve">, </w:t>
      </w:r>
      <w:r w:rsidR="0082639F" w:rsidRPr="00FC3341">
        <w:rPr>
          <w:color w:val="auto"/>
        </w:rPr>
        <w:t xml:space="preserve">looking for an Executive position to contribute my </w:t>
      </w:r>
      <w:r w:rsidR="00756FDD" w:rsidRPr="00FC3341">
        <w:rPr>
          <w:color w:val="auto"/>
        </w:rPr>
        <w:t>technical skills &amp; knowledge in an encouraging environment</w:t>
      </w:r>
      <w:r w:rsidR="00EA0144" w:rsidRPr="00FC3341">
        <w:rPr>
          <w:color w:val="auto"/>
        </w:rPr>
        <w:t xml:space="preserve">, core competencies to have a challenging </w:t>
      </w:r>
      <w:r w:rsidR="0039614B" w:rsidRPr="00FC3341">
        <w:rPr>
          <w:color w:val="auto"/>
        </w:rPr>
        <w:t xml:space="preserve">position through which I can utilize </w:t>
      </w:r>
      <w:r w:rsidR="00AB585E" w:rsidRPr="00FC3341">
        <w:rPr>
          <w:color w:val="auto"/>
        </w:rPr>
        <w:t xml:space="preserve">my experience &amp; technical abilities. </w:t>
      </w:r>
      <w:r w:rsidR="00575BA7" w:rsidRPr="00FC3341">
        <w:rPr>
          <w:color w:val="auto"/>
        </w:rPr>
        <w:t xml:space="preserve">A high impact leadership position </w:t>
      </w:r>
      <w:r w:rsidR="00DF4AA0" w:rsidRPr="00FC3341">
        <w:rPr>
          <w:color w:val="auto"/>
        </w:rPr>
        <w:t xml:space="preserve">requiring creative &amp; </w:t>
      </w:r>
      <w:r w:rsidR="00A32942" w:rsidRPr="00FC3341">
        <w:rPr>
          <w:color w:val="auto"/>
        </w:rPr>
        <w:t xml:space="preserve">innovative approaches to problem </w:t>
      </w:r>
      <w:r w:rsidR="007E141F" w:rsidRPr="00FC3341">
        <w:rPr>
          <w:color w:val="auto"/>
        </w:rPr>
        <w:t xml:space="preserve">solving, strategy development &amp; </w:t>
      </w:r>
      <w:r w:rsidR="009454A7" w:rsidRPr="00FC3341">
        <w:rPr>
          <w:color w:val="auto"/>
        </w:rPr>
        <w:t xml:space="preserve">fulfilment of my personal </w:t>
      </w:r>
      <w:r w:rsidR="001B2866" w:rsidRPr="00FC3341">
        <w:rPr>
          <w:color w:val="auto"/>
        </w:rPr>
        <w:t xml:space="preserve">goals. Also having excellent </w:t>
      </w:r>
      <w:r w:rsidR="00134B76" w:rsidRPr="00FC3341">
        <w:rPr>
          <w:color w:val="auto"/>
        </w:rPr>
        <w:t>communication skills both written &amp; verbal.</w:t>
      </w:r>
    </w:p>
    <w:p w14:paraId="7091A882" w14:textId="37920C63" w:rsidR="005C0EE5" w:rsidRPr="00FC3341" w:rsidRDefault="005C0EE5" w:rsidP="007D65EC">
      <w:pPr>
        <w:rPr>
          <w:color w:val="auto"/>
        </w:rPr>
      </w:pPr>
      <w:r w:rsidRPr="00FC3341">
        <w:rPr>
          <w:color w:val="auto"/>
        </w:rPr>
        <w:t>PROFESSIONAL OBJECTIVE</w:t>
      </w:r>
      <w:r w:rsidR="00D81FCF" w:rsidRPr="00FC3341">
        <w:rPr>
          <w:color w:val="auto"/>
        </w:rPr>
        <w:t>:</w:t>
      </w:r>
    </w:p>
    <w:p w14:paraId="78F1FC37" w14:textId="033AE8E6" w:rsidR="00D81FCF" w:rsidRPr="00FC3341" w:rsidRDefault="00D81FCF" w:rsidP="007D65EC">
      <w:pPr>
        <w:rPr>
          <w:color w:val="auto"/>
        </w:rPr>
      </w:pPr>
      <w:r w:rsidRPr="00FC3341">
        <w:rPr>
          <w:color w:val="auto"/>
        </w:rPr>
        <w:t xml:space="preserve">To exercise my skills &amp; knowledge </w:t>
      </w:r>
      <w:r w:rsidR="00A557E4" w:rsidRPr="00FC3341">
        <w:rPr>
          <w:color w:val="auto"/>
        </w:rPr>
        <w:t xml:space="preserve">by joining a progressive organization </w:t>
      </w:r>
      <w:r w:rsidR="00FD4803" w:rsidRPr="00FC3341">
        <w:rPr>
          <w:color w:val="auto"/>
        </w:rPr>
        <w:t xml:space="preserve">where job takes challenging &amp; grooming </w:t>
      </w:r>
      <w:r w:rsidR="00C60809" w:rsidRPr="00FC3341">
        <w:rPr>
          <w:color w:val="auto"/>
        </w:rPr>
        <w:t>opportunities as well.</w:t>
      </w:r>
    </w:p>
    <w:p w14:paraId="06058312" w14:textId="57B06A78" w:rsidR="00C60809" w:rsidRPr="00FC3341" w:rsidRDefault="00C60809" w:rsidP="007D65EC">
      <w:pPr>
        <w:rPr>
          <w:color w:val="auto"/>
        </w:rPr>
      </w:pPr>
    </w:p>
    <w:p w14:paraId="0E97ADCE" w14:textId="77777777" w:rsidR="00E33278" w:rsidRPr="001F100D" w:rsidRDefault="00406C87" w:rsidP="007D65EC">
      <w:pPr>
        <w:rPr>
          <w:b/>
          <w:bCs/>
          <w:color w:val="auto"/>
          <w:sz w:val="24"/>
          <w:szCs w:val="24"/>
        </w:rPr>
      </w:pPr>
      <w:r w:rsidRPr="001F100D">
        <w:rPr>
          <w:b/>
          <w:bCs/>
          <w:color w:val="auto"/>
          <w:sz w:val="24"/>
          <w:szCs w:val="24"/>
        </w:rPr>
        <w:t>SK</w:t>
      </w:r>
      <w:r w:rsidR="00E33278" w:rsidRPr="001F100D">
        <w:rPr>
          <w:b/>
          <w:bCs/>
          <w:color w:val="auto"/>
          <w:sz w:val="24"/>
          <w:szCs w:val="24"/>
        </w:rPr>
        <w:t>SKILLS:</w:t>
      </w:r>
    </w:p>
    <w:p w14:paraId="7B43B7F7" w14:textId="77777777" w:rsidR="00A925A9" w:rsidRPr="00FC3341" w:rsidRDefault="00A925A9" w:rsidP="007D65EC">
      <w:pPr>
        <w:rPr>
          <w:color w:val="auto"/>
        </w:rPr>
      </w:pPr>
      <w:r w:rsidRPr="00FC3341">
        <w:rPr>
          <w:color w:val="auto"/>
        </w:rPr>
        <w:t>. ROJECT MANAGEMENT</w:t>
      </w:r>
    </w:p>
    <w:p w14:paraId="6FF57604" w14:textId="44A7D8E6" w:rsidR="00A925A9" w:rsidRPr="00FC3341" w:rsidRDefault="00A925A9" w:rsidP="007D65EC">
      <w:pPr>
        <w:rPr>
          <w:color w:val="auto"/>
        </w:rPr>
      </w:pPr>
      <w:r w:rsidRPr="00FC3341">
        <w:rPr>
          <w:color w:val="auto"/>
        </w:rPr>
        <w:t>. ADMINISTRATION</w:t>
      </w:r>
    </w:p>
    <w:p w14:paraId="7638CC17" w14:textId="1C6BB8E2" w:rsidR="00A925A9" w:rsidRPr="00FC3341" w:rsidRDefault="00A925A9" w:rsidP="007D65EC">
      <w:pPr>
        <w:rPr>
          <w:color w:val="auto"/>
        </w:rPr>
      </w:pPr>
      <w:r w:rsidRPr="00FC3341">
        <w:rPr>
          <w:color w:val="auto"/>
        </w:rPr>
        <w:t>. OPERATION</w:t>
      </w:r>
    </w:p>
    <w:p w14:paraId="6BA07E1B" w14:textId="5579E390" w:rsidR="00A925A9" w:rsidRPr="00FC3341" w:rsidRDefault="00A925A9" w:rsidP="007D65EC">
      <w:pPr>
        <w:rPr>
          <w:color w:val="auto"/>
        </w:rPr>
      </w:pPr>
      <w:r w:rsidRPr="00FC3341">
        <w:rPr>
          <w:color w:val="auto"/>
        </w:rPr>
        <w:t xml:space="preserve">. </w:t>
      </w:r>
      <w:r w:rsidR="00CC1AEC" w:rsidRPr="00FC3341">
        <w:rPr>
          <w:color w:val="auto"/>
        </w:rPr>
        <w:t>INVENTORY CONTROL</w:t>
      </w:r>
    </w:p>
    <w:p w14:paraId="401BED8B" w14:textId="2FC92654" w:rsidR="00CC1AEC" w:rsidRPr="00FC3341" w:rsidRDefault="00CC1AEC" w:rsidP="007D65EC">
      <w:pPr>
        <w:rPr>
          <w:color w:val="auto"/>
        </w:rPr>
      </w:pPr>
      <w:r w:rsidRPr="00FC3341">
        <w:rPr>
          <w:color w:val="auto"/>
        </w:rPr>
        <w:t>. QUALITY MANAGEMENT</w:t>
      </w:r>
    </w:p>
    <w:p w14:paraId="52D0216E" w14:textId="7B2294E6" w:rsidR="00CC1AEC" w:rsidRPr="00FC3341" w:rsidRDefault="00CC1AEC" w:rsidP="007D65EC">
      <w:pPr>
        <w:rPr>
          <w:color w:val="auto"/>
        </w:rPr>
      </w:pPr>
      <w:r w:rsidRPr="00FC3341">
        <w:rPr>
          <w:color w:val="auto"/>
        </w:rPr>
        <w:t xml:space="preserve">. </w:t>
      </w:r>
      <w:r w:rsidR="00AA649F" w:rsidRPr="00FC3341">
        <w:rPr>
          <w:color w:val="auto"/>
        </w:rPr>
        <w:t>PROCUREMENT</w:t>
      </w:r>
    </w:p>
    <w:p w14:paraId="78B729EC" w14:textId="5293AE90" w:rsidR="00AA649F" w:rsidRPr="00FC3341" w:rsidRDefault="00AA649F" w:rsidP="007D65EC">
      <w:pPr>
        <w:rPr>
          <w:color w:val="auto"/>
        </w:rPr>
      </w:pPr>
      <w:r w:rsidRPr="00FC3341">
        <w:rPr>
          <w:color w:val="auto"/>
        </w:rPr>
        <w:t>. LOGISTICS &amp; SUPPLY CHAIN</w:t>
      </w:r>
    </w:p>
    <w:p w14:paraId="069CB637" w14:textId="34DC152B" w:rsidR="00AA649F" w:rsidRPr="00FC3341" w:rsidRDefault="00AA649F" w:rsidP="007D65EC">
      <w:pPr>
        <w:rPr>
          <w:color w:val="auto"/>
        </w:rPr>
      </w:pPr>
      <w:r w:rsidRPr="00FC3341">
        <w:rPr>
          <w:color w:val="auto"/>
        </w:rPr>
        <w:t xml:space="preserve">. </w:t>
      </w:r>
      <w:r w:rsidR="004F044F" w:rsidRPr="00FC3341">
        <w:rPr>
          <w:color w:val="auto"/>
        </w:rPr>
        <w:t>MATERIAL MANAGEMENT</w:t>
      </w:r>
    </w:p>
    <w:p w14:paraId="7A24E3B1" w14:textId="15155891" w:rsidR="004F044F" w:rsidRPr="00FC3341" w:rsidRDefault="004F044F" w:rsidP="007D65EC">
      <w:pPr>
        <w:rPr>
          <w:color w:val="auto"/>
        </w:rPr>
      </w:pPr>
      <w:r w:rsidRPr="00FC3341">
        <w:rPr>
          <w:color w:val="auto"/>
        </w:rPr>
        <w:t>. GOOD ANALYTICAL SKILLS</w:t>
      </w:r>
    </w:p>
    <w:p w14:paraId="6EF36301" w14:textId="51F92264" w:rsidR="004F044F" w:rsidRPr="00FC3341" w:rsidRDefault="004F044F" w:rsidP="007D65EC">
      <w:pPr>
        <w:rPr>
          <w:color w:val="auto"/>
        </w:rPr>
      </w:pPr>
      <w:r w:rsidRPr="00FC3341">
        <w:rPr>
          <w:color w:val="auto"/>
        </w:rPr>
        <w:t>. RISK MANAGEMENT</w:t>
      </w:r>
    </w:p>
    <w:p w14:paraId="78400DB1" w14:textId="77777777" w:rsidR="00663EB3" w:rsidRPr="00FC3341" w:rsidRDefault="00663EB3" w:rsidP="007D65EC">
      <w:pPr>
        <w:rPr>
          <w:color w:val="auto"/>
        </w:rPr>
      </w:pPr>
      <w:r w:rsidRPr="00FC3341">
        <w:rPr>
          <w:color w:val="auto"/>
        </w:rPr>
        <w:t>. ATTENTION TO DETAILS</w:t>
      </w:r>
    </w:p>
    <w:p w14:paraId="4C5A29C6" w14:textId="1962E71E" w:rsidR="00663EB3" w:rsidRPr="00FC3341" w:rsidRDefault="00663EB3" w:rsidP="007D65EC">
      <w:pPr>
        <w:rPr>
          <w:color w:val="auto"/>
        </w:rPr>
      </w:pPr>
      <w:r w:rsidRPr="00FC3341">
        <w:rPr>
          <w:color w:val="auto"/>
        </w:rPr>
        <w:t>. MARKETING</w:t>
      </w:r>
    </w:p>
    <w:p w14:paraId="024933C8" w14:textId="72479FCE" w:rsidR="00663EB3" w:rsidRPr="00FC3341" w:rsidRDefault="00663EB3" w:rsidP="007D65EC">
      <w:pPr>
        <w:rPr>
          <w:color w:val="auto"/>
        </w:rPr>
      </w:pPr>
      <w:r w:rsidRPr="00FC3341">
        <w:rPr>
          <w:color w:val="auto"/>
        </w:rPr>
        <w:t>. RELATIONSHIP BUILDING</w:t>
      </w:r>
    </w:p>
    <w:p w14:paraId="3696D0D9" w14:textId="77777777" w:rsidR="003A445A" w:rsidRDefault="003A445A" w:rsidP="007D65EC">
      <w:pPr>
        <w:rPr>
          <w:color w:val="auto"/>
        </w:rPr>
      </w:pPr>
      <w:r w:rsidRPr="00FC3341">
        <w:rPr>
          <w:color w:val="auto"/>
        </w:rPr>
        <w:lastRenderedPageBreak/>
        <w:t xml:space="preserve">. </w:t>
      </w:r>
      <w:r>
        <w:rPr>
          <w:color w:val="auto"/>
        </w:rPr>
        <w:t>MULTITASKING</w:t>
      </w:r>
    </w:p>
    <w:p w14:paraId="684E22B5" w14:textId="1F1D8681" w:rsidR="008A3236" w:rsidRPr="00FC3341" w:rsidRDefault="008A3236" w:rsidP="007D65EC">
      <w:pPr>
        <w:rPr>
          <w:color w:val="auto"/>
        </w:rPr>
      </w:pPr>
      <w:r w:rsidRPr="00FC3341">
        <w:rPr>
          <w:color w:val="auto"/>
        </w:rPr>
        <w:t>. PATIENCE</w:t>
      </w:r>
    </w:p>
    <w:p w14:paraId="4ABDD8BB" w14:textId="6C17605B" w:rsidR="008A3236" w:rsidRPr="00FC3341" w:rsidRDefault="001D760A" w:rsidP="007D65EC">
      <w:pPr>
        <w:rPr>
          <w:color w:val="auto"/>
        </w:rPr>
      </w:pPr>
      <w:r w:rsidRPr="00FC3341">
        <w:rPr>
          <w:color w:val="auto"/>
        </w:rPr>
        <w:t>. CONFIDENCE</w:t>
      </w:r>
    </w:p>
    <w:p w14:paraId="57D88582" w14:textId="78410DB7" w:rsidR="001D760A" w:rsidRPr="00FC3341" w:rsidRDefault="001D760A" w:rsidP="007D65EC">
      <w:pPr>
        <w:rPr>
          <w:color w:val="auto"/>
        </w:rPr>
      </w:pPr>
      <w:r w:rsidRPr="00FC3341">
        <w:rPr>
          <w:color w:val="auto"/>
        </w:rPr>
        <w:t xml:space="preserve">. </w:t>
      </w:r>
      <w:r w:rsidR="009D78B8" w:rsidRPr="00FC3341">
        <w:rPr>
          <w:color w:val="auto"/>
        </w:rPr>
        <w:t>NEGOTIATION</w:t>
      </w:r>
    </w:p>
    <w:p w14:paraId="72B81E1D" w14:textId="47CD04E2" w:rsidR="009D78B8" w:rsidRPr="00FC3341" w:rsidRDefault="009D78B8" w:rsidP="007D65EC">
      <w:pPr>
        <w:rPr>
          <w:color w:val="auto"/>
        </w:rPr>
      </w:pPr>
      <w:r w:rsidRPr="00FC3341">
        <w:rPr>
          <w:color w:val="auto"/>
        </w:rPr>
        <w:t xml:space="preserve">. </w:t>
      </w:r>
      <w:r w:rsidR="00244F7A" w:rsidRPr="00FC3341">
        <w:rPr>
          <w:color w:val="auto"/>
        </w:rPr>
        <w:t xml:space="preserve">SUPERVISE, MENTOR &amp; MOTIVATE </w:t>
      </w:r>
      <w:r w:rsidR="00EB33DE" w:rsidRPr="00FC3341">
        <w:rPr>
          <w:color w:val="auto"/>
        </w:rPr>
        <w:t>CO-WORKERS</w:t>
      </w:r>
    </w:p>
    <w:p w14:paraId="1F413097" w14:textId="285FEFC1" w:rsidR="00EB33DE" w:rsidRDefault="00EB33DE" w:rsidP="007D65EC">
      <w:pPr>
        <w:rPr>
          <w:color w:val="auto"/>
        </w:rPr>
      </w:pPr>
      <w:r w:rsidRPr="00FC3341">
        <w:rPr>
          <w:color w:val="auto"/>
        </w:rPr>
        <w:t xml:space="preserve">. EXCELLENT COMMUNICATION SKILLS BOTH WRITTEN </w:t>
      </w:r>
      <w:r w:rsidR="00717C88" w:rsidRPr="00FC3341">
        <w:rPr>
          <w:color w:val="auto"/>
        </w:rPr>
        <w:t>&amp; SPOKEN IN ENGLISH</w:t>
      </w:r>
    </w:p>
    <w:p w14:paraId="60303B89" w14:textId="77777777" w:rsidR="001F100D" w:rsidRPr="00FC3341" w:rsidRDefault="001F100D" w:rsidP="007D65EC">
      <w:pPr>
        <w:rPr>
          <w:color w:val="auto"/>
        </w:rPr>
      </w:pPr>
    </w:p>
    <w:p w14:paraId="037D766A" w14:textId="2A236B77" w:rsidR="00717C88" w:rsidRPr="00FC3341" w:rsidRDefault="00FC3341" w:rsidP="007D65EC">
      <w:pPr>
        <w:rPr>
          <w:b/>
          <w:bCs/>
          <w:color w:val="auto"/>
          <w:sz w:val="24"/>
          <w:szCs w:val="24"/>
        </w:rPr>
      </w:pPr>
      <w:r w:rsidRPr="00FC3341">
        <w:rPr>
          <w:b/>
          <w:bCs/>
          <w:color w:val="auto"/>
          <w:sz w:val="24"/>
          <w:szCs w:val="24"/>
        </w:rPr>
        <w:t>EXPERIENCE:</w:t>
      </w:r>
    </w:p>
    <w:p w14:paraId="1A9D18DC" w14:textId="12297336" w:rsidR="00717C88" w:rsidRPr="00FC3341" w:rsidRDefault="00717C88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 xml:space="preserve">Gulf </w:t>
      </w:r>
      <w:proofErr w:type="spellStart"/>
      <w:r w:rsidRPr="00FC3341">
        <w:rPr>
          <w:color w:val="auto"/>
          <w:sz w:val="24"/>
          <w:szCs w:val="24"/>
        </w:rPr>
        <w:t>grc</w:t>
      </w:r>
      <w:proofErr w:type="spellEnd"/>
      <w:r w:rsidRPr="00FC3341">
        <w:rPr>
          <w:color w:val="auto"/>
          <w:sz w:val="24"/>
          <w:szCs w:val="24"/>
        </w:rPr>
        <w:t xml:space="preserve"> &amp; </w:t>
      </w:r>
      <w:r w:rsidR="000139AB" w:rsidRPr="00FC3341">
        <w:rPr>
          <w:color w:val="auto"/>
          <w:sz w:val="24"/>
          <w:szCs w:val="24"/>
        </w:rPr>
        <w:t>Trading Co.</w:t>
      </w:r>
    </w:p>
    <w:p w14:paraId="4893D0BD" w14:textId="77777777" w:rsidR="000139AB" w:rsidRPr="00FC3341" w:rsidRDefault="000139AB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Qatar</w:t>
      </w:r>
    </w:p>
    <w:p w14:paraId="0811AE45" w14:textId="77777777" w:rsidR="001100F2" w:rsidRDefault="002E4816" w:rsidP="007D65E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March</w:t>
      </w:r>
      <w:r w:rsidR="000139AB" w:rsidRPr="00FC3341">
        <w:rPr>
          <w:color w:val="auto"/>
          <w:sz w:val="24"/>
          <w:szCs w:val="24"/>
        </w:rPr>
        <w:t xml:space="preserve"> 2021 till </w:t>
      </w:r>
      <w:r w:rsidR="001100F2">
        <w:rPr>
          <w:color w:val="auto"/>
          <w:sz w:val="24"/>
          <w:szCs w:val="24"/>
        </w:rPr>
        <w:t>February</w:t>
      </w:r>
    </w:p>
    <w:p w14:paraId="2A5C7860" w14:textId="7EC11D31" w:rsidR="004A4422" w:rsidRPr="00A8220F" w:rsidRDefault="004A4422" w:rsidP="007D65EC">
      <w:pPr>
        <w:rPr>
          <w:b/>
          <w:bCs/>
          <w:color w:val="auto"/>
          <w:sz w:val="24"/>
          <w:szCs w:val="24"/>
        </w:rPr>
      </w:pPr>
      <w:r w:rsidRPr="00A8220F">
        <w:rPr>
          <w:b/>
          <w:bCs/>
          <w:color w:val="auto"/>
          <w:sz w:val="24"/>
          <w:szCs w:val="24"/>
        </w:rPr>
        <w:t xml:space="preserve"> QA/QC </w:t>
      </w:r>
      <w:r w:rsidR="001100F2" w:rsidRPr="00A8220F">
        <w:rPr>
          <w:b/>
          <w:bCs/>
          <w:color w:val="auto"/>
          <w:sz w:val="24"/>
          <w:szCs w:val="24"/>
        </w:rPr>
        <w:t xml:space="preserve">Manager precast / UHPC </w:t>
      </w:r>
      <w:r w:rsidR="00A848BD" w:rsidRPr="00A8220F">
        <w:rPr>
          <w:b/>
          <w:bCs/>
          <w:color w:val="auto"/>
          <w:sz w:val="24"/>
          <w:szCs w:val="24"/>
        </w:rPr>
        <w:t xml:space="preserve">/ GRC </w:t>
      </w:r>
    </w:p>
    <w:p w14:paraId="3882BE89" w14:textId="77777777" w:rsidR="004A4422" w:rsidRPr="00FC3341" w:rsidRDefault="004A4422" w:rsidP="007D65EC">
      <w:pPr>
        <w:rPr>
          <w:color w:val="auto"/>
        </w:rPr>
      </w:pPr>
    </w:p>
    <w:p w14:paraId="4159FFDB" w14:textId="77777777" w:rsidR="00C61A4C" w:rsidRPr="00FC3341" w:rsidRDefault="00C61A4C" w:rsidP="00C61A4C">
      <w:pPr>
        <w:rPr>
          <w:color w:val="auto"/>
        </w:rPr>
      </w:pPr>
      <w:r w:rsidRPr="00FC3341">
        <w:rPr>
          <w:color w:val="auto"/>
        </w:rPr>
        <w:t>Determining, negotiating and agreeing on in-house quality procedures, standards and specifications.</w:t>
      </w:r>
    </w:p>
    <w:p w14:paraId="34B9579D" w14:textId="18E6F6FC" w:rsidR="00C61A4C" w:rsidRPr="00FC3341" w:rsidRDefault="00FC3341" w:rsidP="00C61A4C">
      <w:pPr>
        <w:rPr>
          <w:color w:val="auto"/>
        </w:rPr>
      </w:pPr>
      <w:r w:rsidRPr="00FC3341">
        <w:rPr>
          <w:color w:val="auto"/>
        </w:rPr>
        <w:t>Assessing</w:t>
      </w:r>
      <w:r w:rsidR="00C61A4C" w:rsidRPr="00FC3341">
        <w:rPr>
          <w:color w:val="auto"/>
        </w:rPr>
        <w:t xml:space="preserve"> customer requirements and ensuring that these are met setting customer service standards.</w:t>
      </w:r>
    </w:p>
    <w:p w14:paraId="456300D2" w14:textId="1963266B" w:rsidR="00C61A4C" w:rsidRPr="00FC3341" w:rsidRDefault="00FC3341" w:rsidP="00C61A4C">
      <w:pPr>
        <w:rPr>
          <w:color w:val="auto"/>
        </w:rPr>
      </w:pPr>
      <w:r w:rsidRPr="00FC3341">
        <w:rPr>
          <w:color w:val="auto"/>
        </w:rPr>
        <w:t>Specifying</w:t>
      </w:r>
      <w:r w:rsidR="00C61A4C" w:rsidRPr="00FC3341">
        <w:rPr>
          <w:color w:val="auto"/>
        </w:rPr>
        <w:t xml:space="preserve"> quality requirements of raw materials with suppliers.</w:t>
      </w:r>
    </w:p>
    <w:p w14:paraId="02234984" w14:textId="0DACBC82" w:rsidR="00C61A4C" w:rsidRPr="00FC3341" w:rsidRDefault="00FC3341" w:rsidP="00C61A4C">
      <w:pPr>
        <w:rPr>
          <w:color w:val="auto"/>
        </w:rPr>
      </w:pPr>
      <w:r w:rsidRPr="00FC3341">
        <w:rPr>
          <w:color w:val="auto"/>
        </w:rPr>
        <w:t>Investigating</w:t>
      </w:r>
      <w:r w:rsidR="00C61A4C" w:rsidRPr="00FC3341">
        <w:rPr>
          <w:color w:val="auto"/>
        </w:rPr>
        <w:t xml:space="preserve"> and setting standards for quality and health and safety ensuring that manufacturing processes comply with standards at both national and international level.</w:t>
      </w:r>
    </w:p>
    <w:p w14:paraId="1EC7FC89" w14:textId="5677684B" w:rsidR="00C61A4C" w:rsidRPr="00FC3341" w:rsidRDefault="00FC3341" w:rsidP="00C61A4C">
      <w:pPr>
        <w:rPr>
          <w:color w:val="auto"/>
        </w:rPr>
      </w:pPr>
      <w:r w:rsidRPr="00FC3341">
        <w:rPr>
          <w:color w:val="auto"/>
        </w:rPr>
        <w:t>Working</w:t>
      </w:r>
      <w:r w:rsidR="00C61A4C" w:rsidRPr="00FC3341">
        <w:rPr>
          <w:color w:val="auto"/>
        </w:rPr>
        <w:t xml:space="preserve"> with operating staff to establish procedures, standards and systems encouraging change and improvement in performance and quality directing objectives to </w:t>
      </w:r>
      <w:r w:rsidRPr="00FC3341">
        <w:rPr>
          <w:color w:val="auto"/>
        </w:rPr>
        <w:t>maximize</w:t>
      </w:r>
      <w:r w:rsidR="00C61A4C" w:rsidRPr="00FC3341">
        <w:rPr>
          <w:color w:val="auto"/>
        </w:rPr>
        <w:t xml:space="preserve"> profitability. </w:t>
      </w:r>
      <w:r w:rsidRPr="00FC3341">
        <w:rPr>
          <w:color w:val="auto"/>
        </w:rPr>
        <w:t>Recording</w:t>
      </w:r>
      <w:r w:rsidR="00C61A4C" w:rsidRPr="00FC3341">
        <w:rPr>
          <w:color w:val="auto"/>
        </w:rPr>
        <w:t xml:space="preserve">, </w:t>
      </w:r>
      <w:r w:rsidRPr="00FC3341">
        <w:rPr>
          <w:color w:val="auto"/>
        </w:rPr>
        <w:t>analyzing</w:t>
      </w:r>
      <w:r w:rsidR="00C61A4C" w:rsidRPr="00FC3341">
        <w:rPr>
          <w:color w:val="auto"/>
        </w:rPr>
        <w:t xml:space="preserve"> and distributing statistical information.</w:t>
      </w:r>
    </w:p>
    <w:p w14:paraId="77228AFC" w14:textId="32A6E25A" w:rsidR="00C60809" w:rsidRPr="00FC3341" w:rsidRDefault="00FC3341" w:rsidP="007D65EC">
      <w:pPr>
        <w:rPr>
          <w:color w:val="auto"/>
        </w:rPr>
      </w:pPr>
      <w:r w:rsidRPr="00FC3341">
        <w:rPr>
          <w:color w:val="auto"/>
        </w:rPr>
        <w:t>Writing</w:t>
      </w:r>
      <w:r w:rsidR="00C61A4C" w:rsidRPr="00FC3341">
        <w:rPr>
          <w:color w:val="auto"/>
        </w:rPr>
        <w:t xml:space="preserve"> reports carrying out and monitoring testing and inspection of products and materials to ensure the finished product meets quality standards.</w:t>
      </w:r>
    </w:p>
    <w:p w14:paraId="3DE8ED06" w14:textId="77777777" w:rsidR="00FC3341" w:rsidRPr="00FC3341" w:rsidRDefault="00FC3341" w:rsidP="007D65EC">
      <w:pPr>
        <w:rPr>
          <w:color w:val="auto"/>
        </w:rPr>
      </w:pPr>
    </w:p>
    <w:p w14:paraId="2BD9C89C" w14:textId="77777777" w:rsidR="00FC3341" w:rsidRPr="00FC3341" w:rsidRDefault="00FC3341" w:rsidP="007D65EC">
      <w:pPr>
        <w:rPr>
          <w:color w:val="auto"/>
        </w:rPr>
      </w:pPr>
    </w:p>
    <w:p w14:paraId="5CF1E2CF" w14:textId="77777777" w:rsidR="00FC3341" w:rsidRPr="00FC3341" w:rsidRDefault="00FC3341" w:rsidP="007D65EC">
      <w:pPr>
        <w:rPr>
          <w:color w:val="auto"/>
        </w:rPr>
      </w:pPr>
    </w:p>
    <w:p w14:paraId="46970CBF" w14:textId="77777777" w:rsidR="00FC3341" w:rsidRPr="00FC3341" w:rsidRDefault="00FC3341" w:rsidP="007D65EC">
      <w:pPr>
        <w:rPr>
          <w:color w:val="auto"/>
        </w:rPr>
      </w:pPr>
    </w:p>
    <w:p w14:paraId="2BD0C44B" w14:textId="77777777" w:rsidR="00FC3341" w:rsidRPr="00FC3341" w:rsidRDefault="00FC3341" w:rsidP="007D65EC">
      <w:pPr>
        <w:rPr>
          <w:color w:val="auto"/>
        </w:rPr>
      </w:pPr>
    </w:p>
    <w:p w14:paraId="030740F9" w14:textId="77777777" w:rsidR="00FC3341" w:rsidRDefault="00FC3341" w:rsidP="007D65EC">
      <w:pPr>
        <w:rPr>
          <w:color w:val="auto"/>
        </w:rPr>
      </w:pPr>
    </w:p>
    <w:p w14:paraId="3568D5B4" w14:textId="77777777" w:rsidR="001F100D" w:rsidRPr="00FC3341" w:rsidRDefault="001F100D" w:rsidP="007D65EC">
      <w:pPr>
        <w:rPr>
          <w:color w:val="auto"/>
        </w:rPr>
      </w:pPr>
    </w:p>
    <w:p w14:paraId="51F8AC7A" w14:textId="77777777" w:rsidR="00EE7E7B" w:rsidRPr="00AB42E3" w:rsidRDefault="00EE7E7B" w:rsidP="007D65EC">
      <w:pPr>
        <w:rPr>
          <w:b/>
          <w:bCs/>
          <w:color w:val="auto"/>
          <w:sz w:val="24"/>
          <w:szCs w:val="24"/>
          <w:lang w:val="es-BO"/>
        </w:rPr>
      </w:pPr>
      <w:r w:rsidRPr="00AB42E3">
        <w:rPr>
          <w:b/>
          <w:bCs/>
          <w:color w:val="auto"/>
          <w:sz w:val="24"/>
          <w:szCs w:val="24"/>
          <w:lang w:val="es-BO"/>
        </w:rPr>
        <w:t>SMADB. SHAHRUKH MBC</w:t>
      </w:r>
    </w:p>
    <w:p w14:paraId="4BFD9D69" w14:textId="4FE68B4A" w:rsidR="00EE7E7B" w:rsidRPr="00AB42E3" w:rsidRDefault="00745E6F" w:rsidP="007D65EC">
      <w:pPr>
        <w:rPr>
          <w:color w:val="auto"/>
          <w:sz w:val="24"/>
          <w:szCs w:val="24"/>
          <w:lang w:val="es-BO"/>
        </w:rPr>
      </w:pPr>
      <w:r w:rsidRPr="00AB42E3">
        <w:rPr>
          <w:color w:val="auto"/>
          <w:sz w:val="24"/>
          <w:szCs w:val="24"/>
          <w:lang w:val="es-BO"/>
        </w:rPr>
        <w:t xml:space="preserve">Khuzdar </w:t>
      </w:r>
      <w:r w:rsidR="001F100D" w:rsidRPr="00AB42E3">
        <w:rPr>
          <w:color w:val="auto"/>
          <w:sz w:val="24"/>
          <w:szCs w:val="24"/>
          <w:lang w:val="es-BO"/>
        </w:rPr>
        <w:t>Baluchistan</w:t>
      </w:r>
      <w:r w:rsidRPr="00AB42E3">
        <w:rPr>
          <w:color w:val="auto"/>
          <w:sz w:val="24"/>
          <w:szCs w:val="24"/>
          <w:lang w:val="es-BO"/>
        </w:rPr>
        <w:t xml:space="preserve"> Pakistan</w:t>
      </w:r>
    </w:p>
    <w:p w14:paraId="1393B3E0" w14:textId="53EAA802" w:rsidR="00745E6F" w:rsidRPr="00FC3341" w:rsidRDefault="00745E6F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 xml:space="preserve">Jan 2020 to </w:t>
      </w:r>
      <w:r w:rsidR="002F6412" w:rsidRPr="00FC3341">
        <w:rPr>
          <w:color w:val="auto"/>
          <w:sz w:val="24"/>
          <w:szCs w:val="24"/>
        </w:rPr>
        <w:t>Feb 2021</w:t>
      </w:r>
    </w:p>
    <w:p w14:paraId="6C3C2C8A" w14:textId="0E590A6C" w:rsidR="002F6412" w:rsidRPr="00A8220F" w:rsidRDefault="002F6412" w:rsidP="007D65EC">
      <w:pPr>
        <w:rPr>
          <w:b/>
          <w:bCs/>
          <w:color w:val="auto"/>
          <w:sz w:val="24"/>
          <w:szCs w:val="24"/>
        </w:rPr>
      </w:pPr>
      <w:r w:rsidRPr="00A8220F">
        <w:rPr>
          <w:b/>
          <w:bCs/>
          <w:color w:val="auto"/>
          <w:sz w:val="24"/>
          <w:szCs w:val="24"/>
        </w:rPr>
        <w:t>Production Manager</w:t>
      </w:r>
    </w:p>
    <w:p w14:paraId="08F17A99" w14:textId="62EC45F6" w:rsidR="002F6412" w:rsidRPr="00FC3341" w:rsidRDefault="002F6412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Precast Box Culverts</w:t>
      </w:r>
    </w:p>
    <w:p w14:paraId="5DE3ACD5" w14:textId="35B85470" w:rsidR="00BA66A8" w:rsidRPr="00FC3341" w:rsidRDefault="003B2047" w:rsidP="00BA66A8">
      <w:pPr>
        <w:rPr>
          <w:color w:val="auto"/>
        </w:rPr>
      </w:pPr>
      <w:r w:rsidRPr="00FC3341">
        <w:rPr>
          <w:color w:val="auto"/>
        </w:rPr>
        <w:t>It w</w:t>
      </w:r>
      <w:r w:rsidR="00BA66A8" w:rsidRPr="00FC3341">
        <w:rPr>
          <w:color w:val="auto"/>
        </w:rPr>
        <w:t xml:space="preserve">as a fix location production / stationary system production process open precast yard we used here mobile crane for mold fixing ,  placement of reinforcement , pouring &amp; for mold stripping instead of </w:t>
      </w:r>
      <w:r w:rsidR="00FC3341" w:rsidRPr="00FC3341">
        <w:rPr>
          <w:color w:val="auto"/>
        </w:rPr>
        <w:t>overhead</w:t>
      </w:r>
      <w:r w:rsidR="00BA66A8" w:rsidRPr="00FC3341">
        <w:rPr>
          <w:color w:val="auto"/>
        </w:rPr>
        <w:t xml:space="preserve"> crane &amp; ensure that products are manufactured and delivered effectively,</w:t>
      </w:r>
      <w:r w:rsidR="00FC3341" w:rsidRPr="00FC3341">
        <w:rPr>
          <w:color w:val="auto"/>
        </w:rPr>
        <w:t xml:space="preserve"> </w:t>
      </w:r>
      <w:r w:rsidR="00BA66A8" w:rsidRPr="00FC3341">
        <w:rPr>
          <w:color w:val="auto"/>
        </w:rPr>
        <w:t>efficiently,</w:t>
      </w:r>
      <w:r w:rsidR="00FC3341" w:rsidRPr="00FC3341">
        <w:rPr>
          <w:color w:val="auto"/>
        </w:rPr>
        <w:t xml:space="preserve"> </w:t>
      </w:r>
      <w:r w:rsidR="00BA66A8" w:rsidRPr="00FC3341">
        <w:rPr>
          <w:color w:val="auto"/>
        </w:rPr>
        <w:t xml:space="preserve">safely, </w:t>
      </w:r>
      <w:r w:rsidR="00FC3341" w:rsidRPr="00FC3341">
        <w:rPr>
          <w:color w:val="auto"/>
        </w:rPr>
        <w:t xml:space="preserve">    </w:t>
      </w:r>
      <w:r w:rsidR="00BA66A8" w:rsidRPr="00FC3341">
        <w:rPr>
          <w:color w:val="auto"/>
        </w:rPr>
        <w:t>on-time, to specification and in a cost effective manner.</w:t>
      </w:r>
    </w:p>
    <w:p w14:paraId="10D3E5EC" w14:textId="4881B737" w:rsidR="00610F47" w:rsidRPr="00FC3341" w:rsidRDefault="00BA66A8" w:rsidP="007D65EC">
      <w:pPr>
        <w:rPr>
          <w:color w:val="auto"/>
        </w:rPr>
      </w:pPr>
      <w:r w:rsidRPr="00FC3341">
        <w:rPr>
          <w:color w:val="auto"/>
        </w:rPr>
        <w:t xml:space="preserve">Ensure that </w:t>
      </w:r>
      <w:r w:rsidR="00FC3341" w:rsidRPr="00FC3341">
        <w:rPr>
          <w:color w:val="auto"/>
        </w:rPr>
        <w:t>products meet</w:t>
      </w:r>
      <w:r w:rsidRPr="00FC3341">
        <w:rPr>
          <w:color w:val="auto"/>
        </w:rPr>
        <w:t xml:space="preserve"> quality specification &amp; the design. Held meetings with consultant to overcome the accrued problems to continue the smooth progress in </w:t>
      </w:r>
      <w:r w:rsidR="00FC3341" w:rsidRPr="00FC3341">
        <w:rPr>
          <w:color w:val="auto"/>
        </w:rPr>
        <w:t>work. Oversee</w:t>
      </w:r>
      <w:r w:rsidRPr="00FC3341">
        <w:rPr>
          <w:color w:val="auto"/>
        </w:rPr>
        <w:t xml:space="preserve"> the molds fabrication &amp; reinforcement yards to make sure that the work is going as per provided shop </w:t>
      </w:r>
      <w:r w:rsidR="00FC3341" w:rsidRPr="00FC3341">
        <w:rPr>
          <w:color w:val="auto"/>
        </w:rPr>
        <w:t>drawings. Coordination</w:t>
      </w:r>
      <w:r w:rsidRPr="00FC3341">
        <w:rPr>
          <w:color w:val="auto"/>
        </w:rPr>
        <w:t xml:space="preserve"> with lab &amp; batching plant to ensure that all the batches are going as per standards &amp; specifications. I have involved in Planning </w:t>
      </w:r>
      <w:r w:rsidR="00FC3341" w:rsidRPr="00FC3341">
        <w:rPr>
          <w:color w:val="auto"/>
        </w:rPr>
        <w:t>management,</w:t>
      </w:r>
      <w:r w:rsidRPr="00FC3341">
        <w:rPr>
          <w:color w:val="auto"/>
        </w:rPr>
        <w:t xml:space="preserve"> team </w:t>
      </w:r>
      <w:r w:rsidR="00FC3341" w:rsidRPr="00FC3341">
        <w:rPr>
          <w:color w:val="auto"/>
        </w:rPr>
        <w:t>management,</w:t>
      </w:r>
      <w:r w:rsidRPr="00FC3341">
        <w:rPr>
          <w:color w:val="auto"/>
        </w:rPr>
        <w:t xml:space="preserve"> production </w:t>
      </w:r>
      <w:r w:rsidR="00FC3341" w:rsidRPr="00FC3341">
        <w:rPr>
          <w:color w:val="auto"/>
        </w:rPr>
        <w:t>management,</w:t>
      </w:r>
      <w:r w:rsidRPr="00FC3341">
        <w:rPr>
          <w:color w:val="auto"/>
        </w:rPr>
        <w:t xml:space="preserve"> quality </w:t>
      </w:r>
      <w:r w:rsidR="00FC3341" w:rsidRPr="00FC3341">
        <w:rPr>
          <w:color w:val="auto"/>
        </w:rPr>
        <w:t>management,</w:t>
      </w:r>
      <w:r w:rsidRPr="00FC3341">
        <w:rPr>
          <w:color w:val="auto"/>
        </w:rPr>
        <w:t xml:space="preserve"> logistics in this role due to a new established open precast yard.</w:t>
      </w:r>
    </w:p>
    <w:p w14:paraId="7B0BFF6A" w14:textId="6B6D77DA" w:rsidR="00350DA4" w:rsidRPr="00FC3341" w:rsidRDefault="00407D93" w:rsidP="007D65EC">
      <w:pPr>
        <w:rPr>
          <w:color w:val="auto"/>
        </w:rPr>
      </w:pPr>
      <w:r w:rsidRPr="00FC3341">
        <w:rPr>
          <w:color w:val="auto"/>
        </w:rPr>
        <w:t>Daily production schedule</w:t>
      </w:r>
      <w:r w:rsidR="00B15BD9" w:rsidRPr="00FC3341">
        <w:rPr>
          <w:color w:val="auto"/>
        </w:rPr>
        <w:t xml:space="preserve"> &amp; ensure that the </w:t>
      </w:r>
      <w:r w:rsidR="0083370A" w:rsidRPr="00FC3341">
        <w:rPr>
          <w:color w:val="auto"/>
        </w:rPr>
        <w:t xml:space="preserve">products are manufactured and delivered </w:t>
      </w:r>
      <w:r w:rsidR="00091F4E" w:rsidRPr="00FC3341">
        <w:rPr>
          <w:color w:val="auto"/>
        </w:rPr>
        <w:t xml:space="preserve">effectively, efficiently, safely on time, to the </w:t>
      </w:r>
      <w:r w:rsidR="00482352" w:rsidRPr="00FC3341">
        <w:rPr>
          <w:color w:val="auto"/>
        </w:rPr>
        <w:t>specifications and in cost effective manners.</w:t>
      </w:r>
    </w:p>
    <w:p w14:paraId="619BC833" w14:textId="211B1F98" w:rsidR="00482352" w:rsidRPr="00FC3341" w:rsidRDefault="00482352" w:rsidP="007D65EC">
      <w:pPr>
        <w:rPr>
          <w:color w:val="auto"/>
        </w:rPr>
      </w:pPr>
      <w:r w:rsidRPr="00FC3341">
        <w:rPr>
          <w:color w:val="auto"/>
        </w:rPr>
        <w:t xml:space="preserve">Ensure </w:t>
      </w:r>
      <w:r w:rsidR="00847890" w:rsidRPr="00FC3341">
        <w:rPr>
          <w:color w:val="auto"/>
        </w:rPr>
        <w:t xml:space="preserve">that product meet the quality standards </w:t>
      </w:r>
      <w:r w:rsidR="00F3289F" w:rsidRPr="00FC3341">
        <w:rPr>
          <w:color w:val="auto"/>
        </w:rPr>
        <w:t>&amp; design provided.</w:t>
      </w:r>
    </w:p>
    <w:p w14:paraId="4EE4E7B5" w14:textId="66BC0AD7" w:rsidR="00E04CB6" w:rsidRDefault="008B48A9" w:rsidP="007D65EC">
      <w:pPr>
        <w:rPr>
          <w:color w:val="auto"/>
        </w:rPr>
      </w:pPr>
      <w:r w:rsidRPr="00FC3341">
        <w:rPr>
          <w:color w:val="auto"/>
        </w:rPr>
        <w:t xml:space="preserve">Held </w:t>
      </w:r>
      <w:r w:rsidR="008716E9" w:rsidRPr="00FC3341">
        <w:rPr>
          <w:color w:val="auto"/>
        </w:rPr>
        <w:t xml:space="preserve">meetings with consultant to overcome the </w:t>
      </w:r>
      <w:r w:rsidR="00B4312C" w:rsidRPr="00FC3341">
        <w:rPr>
          <w:color w:val="auto"/>
        </w:rPr>
        <w:t xml:space="preserve">accrued problems </w:t>
      </w:r>
      <w:r w:rsidR="001A25FA" w:rsidRPr="00FC3341">
        <w:rPr>
          <w:color w:val="auto"/>
        </w:rPr>
        <w:t>to continue the progress in smooth manners</w:t>
      </w:r>
      <w:r w:rsidR="008C4295" w:rsidRPr="00FC3341">
        <w:rPr>
          <w:color w:val="auto"/>
        </w:rPr>
        <w:t xml:space="preserve">. Overseas the whole progress like </w:t>
      </w:r>
      <w:r w:rsidR="009848F1" w:rsidRPr="00FC3341">
        <w:rPr>
          <w:color w:val="auto"/>
        </w:rPr>
        <w:t xml:space="preserve">reinforcement, </w:t>
      </w:r>
      <w:proofErr w:type="spellStart"/>
      <w:r w:rsidR="00FC3341" w:rsidRPr="00FC3341">
        <w:rPr>
          <w:color w:val="auto"/>
        </w:rPr>
        <w:t>moulding</w:t>
      </w:r>
      <w:proofErr w:type="spellEnd"/>
      <w:r w:rsidR="009848F1" w:rsidRPr="00FC3341">
        <w:rPr>
          <w:color w:val="auto"/>
        </w:rPr>
        <w:t xml:space="preserve">, </w:t>
      </w:r>
      <w:proofErr w:type="spellStart"/>
      <w:r w:rsidR="009848F1" w:rsidRPr="00FC3341">
        <w:rPr>
          <w:color w:val="auto"/>
        </w:rPr>
        <w:t>demoulding</w:t>
      </w:r>
      <w:proofErr w:type="spellEnd"/>
      <w:r w:rsidR="009848F1" w:rsidRPr="00FC3341">
        <w:rPr>
          <w:color w:val="auto"/>
        </w:rPr>
        <w:t xml:space="preserve">, </w:t>
      </w:r>
      <w:r w:rsidR="006A36D1" w:rsidRPr="00FC3341">
        <w:rPr>
          <w:color w:val="auto"/>
        </w:rPr>
        <w:t xml:space="preserve">pouring, curing, manage </w:t>
      </w:r>
      <w:r w:rsidR="00FC3341" w:rsidRPr="00FC3341">
        <w:rPr>
          <w:color w:val="auto"/>
        </w:rPr>
        <w:t>Stock</w:t>
      </w:r>
      <w:r w:rsidR="006A36D1" w:rsidRPr="00FC3341">
        <w:rPr>
          <w:color w:val="auto"/>
        </w:rPr>
        <w:t xml:space="preserve"> yard &amp; </w:t>
      </w:r>
      <w:r w:rsidR="00EF0309" w:rsidRPr="00FC3341">
        <w:rPr>
          <w:color w:val="auto"/>
        </w:rPr>
        <w:t>safe loading of ready products.</w:t>
      </w:r>
      <w:r w:rsidR="00450EFD" w:rsidRPr="00FC3341">
        <w:rPr>
          <w:color w:val="auto"/>
        </w:rPr>
        <w:t xml:space="preserve"> Repairing of finish product if there is some broken </w:t>
      </w:r>
      <w:r w:rsidR="00CE4134" w:rsidRPr="00FC3341">
        <w:rPr>
          <w:color w:val="auto"/>
        </w:rPr>
        <w:t xml:space="preserve">edges accrued during </w:t>
      </w:r>
      <w:proofErr w:type="spellStart"/>
      <w:r w:rsidR="00CE4134" w:rsidRPr="00FC3341">
        <w:rPr>
          <w:color w:val="auto"/>
        </w:rPr>
        <w:t>demolding</w:t>
      </w:r>
      <w:proofErr w:type="spellEnd"/>
      <w:r w:rsidR="00CE4134" w:rsidRPr="00FC3341">
        <w:rPr>
          <w:color w:val="auto"/>
        </w:rPr>
        <w:t xml:space="preserve"> </w:t>
      </w:r>
      <w:r w:rsidR="007155F9" w:rsidRPr="00FC3341">
        <w:rPr>
          <w:color w:val="auto"/>
        </w:rPr>
        <w:t xml:space="preserve">or shifting to stockyard. Maintain an effective </w:t>
      </w:r>
      <w:r w:rsidR="002579DF" w:rsidRPr="00FC3341">
        <w:rPr>
          <w:color w:val="auto"/>
        </w:rPr>
        <w:t>&amp; efficient production capability</w:t>
      </w:r>
      <w:r w:rsidR="006464C0" w:rsidRPr="00FC3341">
        <w:rPr>
          <w:color w:val="auto"/>
        </w:rPr>
        <w:t xml:space="preserve"> of skilled workforce &amp; </w:t>
      </w:r>
      <w:r w:rsidR="00FC3341" w:rsidRPr="00FC3341">
        <w:rPr>
          <w:color w:val="auto"/>
        </w:rPr>
        <w:t>machinery. Uphold</w:t>
      </w:r>
      <w:r w:rsidR="00495396" w:rsidRPr="00FC3341">
        <w:rPr>
          <w:color w:val="auto"/>
        </w:rPr>
        <w:t xml:space="preserve"> the </w:t>
      </w:r>
      <w:r w:rsidR="00FC3341" w:rsidRPr="00FC3341">
        <w:rPr>
          <w:color w:val="auto"/>
        </w:rPr>
        <w:t>company’s</w:t>
      </w:r>
      <w:r w:rsidR="00495396" w:rsidRPr="00FC3341">
        <w:rPr>
          <w:color w:val="auto"/>
        </w:rPr>
        <w:t xml:space="preserve"> </w:t>
      </w:r>
      <w:r w:rsidR="00D923C4" w:rsidRPr="00FC3341">
        <w:rPr>
          <w:color w:val="auto"/>
        </w:rPr>
        <w:t xml:space="preserve">health &amp; safety standards, </w:t>
      </w:r>
      <w:r w:rsidR="009F535C" w:rsidRPr="00FC3341">
        <w:rPr>
          <w:color w:val="auto"/>
        </w:rPr>
        <w:t>include delivering safety awareness lectures</w:t>
      </w:r>
    </w:p>
    <w:p w14:paraId="11DB398D" w14:textId="77777777" w:rsidR="001F100D" w:rsidRDefault="001F100D" w:rsidP="007D65EC">
      <w:pPr>
        <w:rPr>
          <w:color w:val="auto"/>
        </w:rPr>
      </w:pPr>
    </w:p>
    <w:p w14:paraId="223BA3ED" w14:textId="77777777" w:rsidR="001F100D" w:rsidRDefault="001F100D" w:rsidP="007D65EC">
      <w:pPr>
        <w:rPr>
          <w:color w:val="auto"/>
        </w:rPr>
      </w:pPr>
    </w:p>
    <w:p w14:paraId="650C7C6F" w14:textId="77777777" w:rsidR="001F100D" w:rsidRDefault="001F100D" w:rsidP="007D65EC">
      <w:pPr>
        <w:rPr>
          <w:color w:val="auto"/>
        </w:rPr>
      </w:pPr>
    </w:p>
    <w:p w14:paraId="2B0E9727" w14:textId="77777777" w:rsidR="001F100D" w:rsidRDefault="001F100D" w:rsidP="007D65EC">
      <w:pPr>
        <w:rPr>
          <w:color w:val="auto"/>
        </w:rPr>
      </w:pPr>
    </w:p>
    <w:p w14:paraId="1FD131E4" w14:textId="54C462B4" w:rsidR="00996622" w:rsidRDefault="00996622" w:rsidP="007D65EC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NOOR &amp; SONS </w:t>
      </w:r>
      <w:r w:rsidR="000C77ED">
        <w:rPr>
          <w:b/>
          <w:bCs/>
          <w:color w:val="auto"/>
        </w:rPr>
        <w:t>CO.</w:t>
      </w:r>
    </w:p>
    <w:p w14:paraId="0D0B862F" w14:textId="4515969A" w:rsidR="000C77ED" w:rsidRDefault="000C77ED" w:rsidP="007D65E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Client </w:t>
      </w:r>
      <w:r w:rsidR="00C31A11">
        <w:rPr>
          <w:b/>
          <w:bCs/>
          <w:color w:val="auto"/>
        </w:rPr>
        <w:t>AJKED.</w:t>
      </w:r>
    </w:p>
    <w:p w14:paraId="683F7500" w14:textId="3DE8E186" w:rsidR="008943B5" w:rsidRPr="008943B5" w:rsidRDefault="008943B5" w:rsidP="007D65EC">
      <w:pPr>
        <w:rPr>
          <w:color w:val="auto"/>
        </w:rPr>
      </w:pPr>
      <w:r>
        <w:rPr>
          <w:color w:val="auto"/>
        </w:rPr>
        <w:t xml:space="preserve">Jan </w:t>
      </w:r>
      <w:r w:rsidR="00CA1AF3">
        <w:rPr>
          <w:color w:val="auto"/>
        </w:rPr>
        <w:t xml:space="preserve">2017 to December </w:t>
      </w:r>
      <w:r w:rsidR="002E4816">
        <w:rPr>
          <w:color w:val="auto"/>
        </w:rPr>
        <w:t>2019.</w:t>
      </w:r>
    </w:p>
    <w:p w14:paraId="62AEE025" w14:textId="150072B4" w:rsidR="00C31A11" w:rsidRPr="00072ECA" w:rsidRDefault="00C464F9" w:rsidP="007D65EC">
      <w:pPr>
        <w:rPr>
          <w:b/>
          <w:bCs/>
          <w:color w:val="auto"/>
        </w:rPr>
      </w:pPr>
      <w:r w:rsidRPr="00072ECA">
        <w:rPr>
          <w:b/>
          <w:bCs/>
          <w:color w:val="auto"/>
        </w:rPr>
        <w:t>Owner ( General Manager)</w:t>
      </w:r>
    </w:p>
    <w:p w14:paraId="4D3D118C" w14:textId="227E3768" w:rsidR="00C464F9" w:rsidRDefault="00864F4A" w:rsidP="007D65EC">
      <w:pPr>
        <w:rPr>
          <w:color w:val="auto"/>
        </w:rPr>
      </w:pPr>
      <w:r>
        <w:rPr>
          <w:color w:val="auto"/>
        </w:rPr>
        <w:t xml:space="preserve">Worked as contractor with </w:t>
      </w:r>
      <w:r w:rsidR="00AA6CA2">
        <w:rPr>
          <w:color w:val="auto"/>
        </w:rPr>
        <w:t xml:space="preserve">AJKED on the </w:t>
      </w:r>
      <w:r w:rsidR="005D4B67">
        <w:rPr>
          <w:color w:val="auto"/>
        </w:rPr>
        <w:t xml:space="preserve">project </w:t>
      </w:r>
      <w:r w:rsidR="00A51013">
        <w:rPr>
          <w:color w:val="auto"/>
        </w:rPr>
        <w:t xml:space="preserve">of </w:t>
      </w:r>
      <w:r w:rsidR="00A51013">
        <w:rPr>
          <w:b/>
          <w:bCs/>
          <w:color w:val="auto"/>
        </w:rPr>
        <w:t xml:space="preserve">AUGMENTATION &amp; </w:t>
      </w:r>
      <w:r w:rsidR="00F823D5">
        <w:rPr>
          <w:b/>
          <w:bCs/>
          <w:color w:val="auto"/>
        </w:rPr>
        <w:t>REHABILITATION of HT lines</w:t>
      </w:r>
      <w:r w:rsidR="00DE01E0">
        <w:rPr>
          <w:b/>
          <w:bCs/>
          <w:color w:val="auto"/>
        </w:rPr>
        <w:t xml:space="preserve"> </w:t>
      </w:r>
      <w:r w:rsidR="005D4B67">
        <w:rPr>
          <w:color w:val="auto"/>
        </w:rPr>
        <w:t xml:space="preserve">under my </w:t>
      </w:r>
      <w:r w:rsidR="00F823D5">
        <w:rPr>
          <w:color w:val="auto"/>
        </w:rPr>
        <w:t>supervision.</w:t>
      </w:r>
    </w:p>
    <w:p w14:paraId="20454E6E" w14:textId="77777777" w:rsidR="00F823D5" w:rsidRDefault="00F823D5" w:rsidP="007D65EC">
      <w:pPr>
        <w:rPr>
          <w:color w:val="auto"/>
        </w:rPr>
      </w:pPr>
      <w:r>
        <w:rPr>
          <w:color w:val="auto"/>
        </w:rPr>
        <w:t>Augmentation &amp; Rehabilitation of HT lines.</w:t>
      </w:r>
    </w:p>
    <w:p w14:paraId="1DDE8F54" w14:textId="5FF77D9F" w:rsidR="00F823D5" w:rsidRDefault="00F823D5" w:rsidP="007D65EC">
      <w:pPr>
        <w:rPr>
          <w:color w:val="auto"/>
        </w:rPr>
      </w:pPr>
      <w:r>
        <w:rPr>
          <w:color w:val="auto"/>
        </w:rPr>
        <w:t>1.</w:t>
      </w:r>
      <w:r w:rsidR="00EB1AA2">
        <w:rPr>
          <w:color w:val="auto"/>
        </w:rPr>
        <w:t xml:space="preserve"> Construction of</w:t>
      </w:r>
      <w:r>
        <w:rPr>
          <w:color w:val="auto"/>
        </w:rPr>
        <w:t xml:space="preserve"> 50 Km 11KV Express feeder from </w:t>
      </w:r>
      <w:proofErr w:type="spellStart"/>
      <w:r>
        <w:rPr>
          <w:color w:val="auto"/>
        </w:rPr>
        <w:t>Minhasa</w:t>
      </w:r>
      <w:proofErr w:type="spellEnd"/>
      <w:r>
        <w:rPr>
          <w:color w:val="auto"/>
        </w:rPr>
        <w:t xml:space="preserve">  Grid to </w:t>
      </w:r>
      <w:proofErr w:type="spellStart"/>
      <w:r>
        <w:rPr>
          <w:color w:val="auto"/>
        </w:rPr>
        <w:t>neelabut</w:t>
      </w:r>
      <w:proofErr w:type="spellEnd"/>
      <w:r>
        <w:rPr>
          <w:color w:val="auto"/>
        </w:rPr>
        <w:t xml:space="preserve"> ( new) with Dog conductor.</w:t>
      </w:r>
    </w:p>
    <w:p w14:paraId="7E2D5A49" w14:textId="488EA567" w:rsidR="00F823D5" w:rsidRDefault="00F823D5" w:rsidP="007D65EC">
      <w:pPr>
        <w:rPr>
          <w:color w:val="auto"/>
        </w:rPr>
      </w:pPr>
      <w:r>
        <w:rPr>
          <w:color w:val="auto"/>
        </w:rPr>
        <w:t xml:space="preserve">2. </w:t>
      </w:r>
      <w:r w:rsidR="007329BC">
        <w:rPr>
          <w:color w:val="auto"/>
        </w:rPr>
        <w:t xml:space="preserve">Construction of </w:t>
      </w:r>
      <w:r>
        <w:rPr>
          <w:color w:val="auto"/>
        </w:rPr>
        <w:t xml:space="preserve">50 Km 11KV Express feeder from </w:t>
      </w:r>
      <w:proofErr w:type="spellStart"/>
      <w:r>
        <w:rPr>
          <w:color w:val="auto"/>
        </w:rPr>
        <w:t>Bagh</w:t>
      </w:r>
      <w:proofErr w:type="spellEnd"/>
      <w:r>
        <w:rPr>
          <w:color w:val="auto"/>
        </w:rPr>
        <w:t xml:space="preserve"> Grid to </w:t>
      </w:r>
      <w:proofErr w:type="spellStart"/>
      <w:r>
        <w:rPr>
          <w:color w:val="auto"/>
        </w:rPr>
        <w:t>shujaabad</w:t>
      </w:r>
      <w:proofErr w:type="spellEnd"/>
      <w:r>
        <w:rPr>
          <w:color w:val="auto"/>
        </w:rPr>
        <w:t xml:space="preserve"> (new) with rabbit conductor.</w:t>
      </w:r>
    </w:p>
    <w:p w14:paraId="2CED9B61" w14:textId="5F8D97B1" w:rsidR="00F823D5" w:rsidRDefault="00F823D5" w:rsidP="007D65EC">
      <w:pPr>
        <w:rPr>
          <w:color w:val="auto"/>
        </w:rPr>
      </w:pPr>
      <w:r>
        <w:rPr>
          <w:color w:val="auto"/>
        </w:rPr>
        <w:t xml:space="preserve">3. </w:t>
      </w:r>
      <w:r w:rsidR="00D6719A">
        <w:rPr>
          <w:color w:val="auto"/>
        </w:rPr>
        <w:t>Construction of 100</w:t>
      </w:r>
      <w:r>
        <w:rPr>
          <w:color w:val="auto"/>
        </w:rPr>
        <w:t xml:space="preserve"> Km 11 KV Express feeder from </w:t>
      </w:r>
      <w:proofErr w:type="spellStart"/>
      <w:r>
        <w:rPr>
          <w:color w:val="auto"/>
        </w:rPr>
        <w:t>Bagh</w:t>
      </w:r>
      <w:proofErr w:type="spellEnd"/>
      <w:r>
        <w:rPr>
          <w:color w:val="auto"/>
        </w:rPr>
        <w:t xml:space="preserve"> Grid to </w:t>
      </w:r>
      <w:proofErr w:type="spellStart"/>
      <w:r>
        <w:rPr>
          <w:color w:val="auto"/>
        </w:rPr>
        <w:t>kharl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abbasian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Bagh</w:t>
      </w:r>
      <w:proofErr w:type="spellEnd"/>
      <w:r>
        <w:rPr>
          <w:color w:val="auto"/>
        </w:rPr>
        <w:t xml:space="preserve"> (New) with Dog &amp; rabbit conductor.</w:t>
      </w:r>
    </w:p>
    <w:p w14:paraId="326EB1A1" w14:textId="7B3A05AE" w:rsidR="00F823D5" w:rsidRDefault="00F823D5" w:rsidP="007D65EC">
      <w:pPr>
        <w:rPr>
          <w:color w:val="auto"/>
        </w:rPr>
      </w:pPr>
      <w:r>
        <w:rPr>
          <w:color w:val="auto"/>
        </w:rPr>
        <w:t xml:space="preserve">4. </w:t>
      </w:r>
      <w:r w:rsidR="00D6719A">
        <w:rPr>
          <w:color w:val="auto"/>
        </w:rPr>
        <w:t xml:space="preserve">Construction of </w:t>
      </w:r>
      <w:r>
        <w:rPr>
          <w:color w:val="auto"/>
        </w:rPr>
        <w:t xml:space="preserve">50 Km 11 KV Express feeder from Grid to </w:t>
      </w:r>
      <w:proofErr w:type="spellStart"/>
      <w:r>
        <w:rPr>
          <w:color w:val="auto"/>
        </w:rPr>
        <w:t>jaychora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Bagh</w:t>
      </w:r>
      <w:proofErr w:type="spellEnd"/>
      <w:r>
        <w:rPr>
          <w:color w:val="auto"/>
        </w:rPr>
        <w:t>. (New) with rabbit conductor.</w:t>
      </w:r>
    </w:p>
    <w:p w14:paraId="5BA13BB6" w14:textId="431E0B4D" w:rsidR="00F823D5" w:rsidRDefault="00F823D5" w:rsidP="007D65EC">
      <w:pPr>
        <w:rPr>
          <w:color w:val="auto"/>
        </w:rPr>
      </w:pPr>
      <w:r>
        <w:rPr>
          <w:color w:val="auto"/>
        </w:rPr>
        <w:t xml:space="preserve">5. </w:t>
      </w:r>
      <w:r w:rsidR="00F42586">
        <w:rPr>
          <w:color w:val="auto"/>
        </w:rPr>
        <w:t xml:space="preserve">Construction of </w:t>
      </w:r>
      <w:r>
        <w:rPr>
          <w:color w:val="auto"/>
        </w:rPr>
        <w:t xml:space="preserve">30 Km 11 KV Express feeder from Grid </w:t>
      </w:r>
      <w:proofErr w:type="spellStart"/>
      <w:r>
        <w:rPr>
          <w:color w:val="auto"/>
        </w:rPr>
        <w:t>minhasa</w:t>
      </w:r>
      <w:proofErr w:type="spellEnd"/>
      <w:r>
        <w:rPr>
          <w:color w:val="auto"/>
        </w:rPr>
        <w:t xml:space="preserve"> to </w:t>
      </w:r>
      <w:proofErr w:type="spellStart"/>
      <w:r>
        <w:rPr>
          <w:color w:val="auto"/>
        </w:rPr>
        <w:t>khapaddar</w:t>
      </w:r>
      <w:proofErr w:type="spellEnd"/>
      <w:r>
        <w:rPr>
          <w:color w:val="auto"/>
        </w:rPr>
        <w:t>. (New) with rabbit conductor.</w:t>
      </w:r>
    </w:p>
    <w:p w14:paraId="537CA73B" w14:textId="54ADEC5E" w:rsidR="00F823D5" w:rsidRDefault="00F823D5" w:rsidP="007D65EC">
      <w:pPr>
        <w:rPr>
          <w:color w:val="auto"/>
        </w:rPr>
      </w:pPr>
      <w:r>
        <w:rPr>
          <w:color w:val="auto"/>
        </w:rPr>
        <w:t xml:space="preserve">6. </w:t>
      </w:r>
      <w:r w:rsidR="00F42586">
        <w:rPr>
          <w:color w:val="auto"/>
        </w:rPr>
        <w:t xml:space="preserve">Construction of </w:t>
      </w:r>
      <w:r>
        <w:rPr>
          <w:color w:val="auto"/>
        </w:rPr>
        <w:t xml:space="preserve">20 KM 11 KV Express feeder extension to </w:t>
      </w:r>
      <w:proofErr w:type="spellStart"/>
      <w:r>
        <w:rPr>
          <w:color w:val="auto"/>
        </w:rPr>
        <w:t>Gillani</w:t>
      </w:r>
      <w:proofErr w:type="spellEnd"/>
      <w:r>
        <w:rPr>
          <w:color w:val="auto"/>
        </w:rPr>
        <w:t xml:space="preserve"> flour mill </w:t>
      </w:r>
      <w:proofErr w:type="spellStart"/>
      <w:r>
        <w:rPr>
          <w:color w:val="auto"/>
        </w:rPr>
        <w:t>kohala</w:t>
      </w:r>
      <w:proofErr w:type="spellEnd"/>
      <w:r>
        <w:rPr>
          <w:color w:val="auto"/>
        </w:rPr>
        <w:t xml:space="preserve"> . (New) with rabbit conductor.</w:t>
      </w:r>
    </w:p>
    <w:p w14:paraId="702874C6" w14:textId="77777777" w:rsidR="00F823D5" w:rsidRDefault="00F823D5" w:rsidP="007D65EC">
      <w:pPr>
        <w:rPr>
          <w:color w:val="auto"/>
        </w:rPr>
      </w:pPr>
      <w:r>
        <w:rPr>
          <w:color w:val="auto"/>
        </w:rPr>
        <w:t xml:space="preserve">7.  50 Km 11 KV Express feeder (old) </w:t>
      </w:r>
      <w:proofErr w:type="spellStart"/>
      <w:r>
        <w:rPr>
          <w:color w:val="auto"/>
        </w:rPr>
        <w:t>Bagh</w:t>
      </w:r>
      <w:proofErr w:type="spellEnd"/>
      <w:r>
        <w:rPr>
          <w:color w:val="auto"/>
        </w:rPr>
        <w:t xml:space="preserve"> replacement of rabbit to Dog conductor with all accessories.</w:t>
      </w:r>
    </w:p>
    <w:p w14:paraId="5B14B0D0" w14:textId="040B1C85" w:rsidR="00F823D5" w:rsidRPr="00C464F9" w:rsidRDefault="00774177" w:rsidP="007D65EC">
      <w:pPr>
        <w:rPr>
          <w:color w:val="auto"/>
        </w:rPr>
      </w:pPr>
      <w:r>
        <w:rPr>
          <w:color w:val="auto"/>
        </w:rPr>
        <w:t xml:space="preserve">8. </w:t>
      </w:r>
      <w:r w:rsidR="00F823D5">
        <w:rPr>
          <w:color w:val="auto"/>
        </w:rPr>
        <w:t xml:space="preserve"> 20 Km 11 KV Express feeder (old) </w:t>
      </w:r>
      <w:proofErr w:type="spellStart"/>
      <w:r w:rsidR="00F823D5">
        <w:rPr>
          <w:color w:val="auto"/>
        </w:rPr>
        <w:t>rangla</w:t>
      </w:r>
      <w:proofErr w:type="spellEnd"/>
      <w:r w:rsidR="00F823D5">
        <w:rPr>
          <w:color w:val="auto"/>
        </w:rPr>
        <w:t xml:space="preserve"> feeder replacement of rabbit to Dog conductor with all accessories.</w:t>
      </w:r>
    </w:p>
    <w:p w14:paraId="55A612B5" w14:textId="77777777" w:rsidR="00C04610" w:rsidRPr="001F100D" w:rsidRDefault="00C04610" w:rsidP="007D65EC">
      <w:pPr>
        <w:rPr>
          <w:b/>
          <w:bCs/>
          <w:color w:val="auto"/>
        </w:rPr>
      </w:pPr>
      <w:r w:rsidRPr="001F100D">
        <w:rPr>
          <w:b/>
          <w:bCs/>
          <w:color w:val="auto"/>
        </w:rPr>
        <w:t>RAJA BABAR TECHNICAL SERVICES LLC</w:t>
      </w:r>
    </w:p>
    <w:p w14:paraId="5F289DF7" w14:textId="5FF51BF8" w:rsidR="00C04610" w:rsidRPr="00FC3341" w:rsidRDefault="00C04610" w:rsidP="007D65EC">
      <w:pPr>
        <w:rPr>
          <w:color w:val="auto"/>
        </w:rPr>
      </w:pPr>
      <w:r w:rsidRPr="00FC3341">
        <w:rPr>
          <w:color w:val="auto"/>
        </w:rPr>
        <w:t>Dubai United Arab Emirates</w:t>
      </w:r>
    </w:p>
    <w:p w14:paraId="593EEBF5" w14:textId="6D7F7AE3" w:rsidR="00E61EF2" w:rsidRPr="00FC3341" w:rsidRDefault="00E61EF2" w:rsidP="007D65EC">
      <w:pPr>
        <w:rPr>
          <w:color w:val="auto"/>
        </w:rPr>
      </w:pPr>
      <w:r w:rsidRPr="00FC3341">
        <w:rPr>
          <w:color w:val="auto"/>
        </w:rPr>
        <w:t>October 20</w:t>
      </w:r>
      <w:r w:rsidR="004B744C">
        <w:rPr>
          <w:color w:val="auto"/>
        </w:rPr>
        <w:t>1</w:t>
      </w:r>
      <w:r w:rsidR="00B45DAD">
        <w:rPr>
          <w:color w:val="auto"/>
        </w:rPr>
        <w:t>3</w:t>
      </w:r>
      <w:r w:rsidRPr="00FC3341">
        <w:rPr>
          <w:color w:val="auto"/>
        </w:rPr>
        <w:t xml:space="preserve"> to Dec 201</w:t>
      </w:r>
      <w:r w:rsidR="006A3640">
        <w:rPr>
          <w:color w:val="auto"/>
        </w:rPr>
        <w:t>6</w:t>
      </w:r>
    </w:p>
    <w:p w14:paraId="01CEC46C" w14:textId="0C1281F5" w:rsidR="00E61EF2" w:rsidRPr="009E2935" w:rsidRDefault="00A72855" w:rsidP="007D65EC">
      <w:pPr>
        <w:rPr>
          <w:b/>
          <w:bCs/>
          <w:color w:val="auto"/>
        </w:rPr>
      </w:pPr>
      <w:r w:rsidRPr="009E2935">
        <w:rPr>
          <w:b/>
          <w:bCs/>
          <w:color w:val="auto"/>
        </w:rPr>
        <w:t>Owner (General Manager)</w:t>
      </w:r>
    </w:p>
    <w:p w14:paraId="2FB2CAF9" w14:textId="28BD097F" w:rsidR="00A72855" w:rsidRDefault="00687054" w:rsidP="007D65EC">
      <w:pPr>
        <w:rPr>
          <w:color w:val="auto"/>
        </w:rPr>
      </w:pPr>
      <w:r w:rsidRPr="00FC3341">
        <w:rPr>
          <w:color w:val="auto"/>
        </w:rPr>
        <w:t xml:space="preserve">Worked as </w:t>
      </w:r>
      <w:r w:rsidR="00FC3341" w:rsidRPr="00FC3341">
        <w:rPr>
          <w:color w:val="auto"/>
        </w:rPr>
        <w:t>sub-contractor</w:t>
      </w:r>
      <w:r w:rsidRPr="00FC3341">
        <w:rPr>
          <w:color w:val="auto"/>
        </w:rPr>
        <w:t xml:space="preserve"> with Extra mix international a member of </w:t>
      </w:r>
      <w:proofErr w:type="spellStart"/>
      <w:r w:rsidRPr="00FC3341">
        <w:rPr>
          <w:color w:val="auto"/>
        </w:rPr>
        <w:t>Aljaber</w:t>
      </w:r>
      <w:proofErr w:type="spellEnd"/>
      <w:r w:rsidRPr="00FC3341">
        <w:rPr>
          <w:color w:val="auto"/>
        </w:rPr>
        <w:t xml:space="preserve"> Group on </w:t>
      </w:r>
      <w:proofErr w:type="spellStart"/>
      <w:r w:rsidRPr="00FC3341">
        <w:rPr>
          <w:color w:val="auto"/>
        </w:rPr>
        <w:t>Akoya</w:t>
      </w:r>
      <w:proofErr w:type="spellEnd"/>
      <w:r w:rsidRPr="00FC3341">
        <w:rPr>
          <w:color w:val="auto"/>
        </w:rPr>
        <w:t xml:space="preserve"> Oxygen Precast villas project Dubai for grouting &amp; repairing </w:t>
      </w:r>
      <w:r w:rsidR="00FC3341" w:rsidRPr="00FC3341">
        <w:rPr>
          <w:color w:val="auto"/>
        </w:rPr>
        <w:t>work. Where</w:t>
      </w:r>
      <w:r w:rsidRPr="00FC3341">
        <w:rPr>
          <w:color w:val="auto"/>
        </w:rPr>
        <w:t xml:space="preserve"> I took part in project management, contract management, </w:t>
      </w:r>
      <w:r w:rsidR="00FC3341" w:rsidRPr="00FC3341">
        <w:rPr>
          <w:color w:val="auto"/>
        </w:rPr>
        <w:t>Negotiations &amp;</w:t>
      </w:r>
      <w:r w:rsidRPr="00FC3341">
        <w:rPr>
          <w:color w:val="auto"/>
        </w:rPr>
        <w:t xml:space="preserve"> whole quality management process. </w:t>
      </w:r>
      <w:r w:rsidR="00FC3341" w:rsidRPr="00FC3341">
        <w:rPr>
          <w:color w:val="auto"/>
        </w:rPr>
        <w:t>Continuously</w:t>
      </w:r>
      <w:r w:rsidRPr="00FC3341">
        <w:rPr>
          <w:color w:val="auto"/>
        </w:rPr>
        <w:t xml:space="preserve"> meetings with Clint &amp; contractor on daily basis to resolve problems accrued in quality of work. </w:t>
      </w:r>
      <w:r w:rsidR="00FC3341" w:rsidRPr="00FC3341">
        <w:rPr>
          <w:color w:val="auto"/>
        </w:rPr>
        <w:t>Co-ordination</w:t>
      </w:r>
      <w:r w:rsidRPr="00FC3341">
        <w:rPr>
          <w:color w:val="auto"/>
        </w:rPr>
        <w:t xml:space="preserve"> with Quality department &amp; Project manager regarding daily work in process. Making reports on daily progress done by my side. I have learned a lot there regarding precast erection, time management, quality management, team management &amp; project management. Uphold </w:t>
      </w:r>
      <w:r w:rsidR="009372BF" w:rsidRPr="00FC3341">
        <w:rPr>
          <w:color w:val="auto"/>
        </w:rPr>
        <w:t xml:space="preserve">the </w:t>
      </w:r>
      <w:r w:rsidR="00FC3341" w:rsidRPr="00FC3341">
        <w:rPr>
          <w:color w:val="auto"/>
        </w:rPr>
        <w:t>company’s</w:t>
      </w:r>
      <w:r w:rsidR="009372BF" w:rsidRPr="00FC3341">
        <w:rPr>
          <w:color w:val="auto"/>
        </w:rPr>
        <w:t xml:space="preserve"> health &amp; safety standards, include delivering </w:t>
      </w:r>
      <w:r w:rsidR="00300FA6" w:rsidRPr="00FC3341">
        <w:rPr>
          <w:color w:val="auto"/>
        </w:rPr>
        <w:t>safety awareness lectures.</w:t>
      </w:r>
    </w:p>
    <w:p w14:paraId="77220422" w14:textId="6265B70D" w:rsidR="00D10746" w:rsidRDefault="00D10746" w:rsidP="007D65EC">
      <w:pPr>
        <w:rPr>
          <w:color w:val="auto"/>
        </w:rPr>
      </w:pPr>
    </w:p>
    <w:p w14:paraId="732C5891" w14:textId="77777777" w:rsidR="009C1485" w:rsidRPr="00FC3341" w:rsidRDefault="009C1485" w:rsidP="007D65EC">
      <w:pPr>
        <w:rPr>
          <w:color w:val="auto"/>
        </w:rPr>
      </w:pPr>
    </w:p>
    <w:p w14:paraId="6A0DBA3E" w14:textId="7C6A5354" w:rsidR="00300FA6" w:rsidRPr="001F100D" w:rsidRDefault="00FC3341" w:rsidP="007D65EC">
      <w:pPr>
        <w:rPr>
          <w:b/>
          <w:bCs/>
          <w:color w:val="auto"/>
          <w:sz w:val="24"/>
          <w:szCs w:val="24"/>
        </w:rPr>
      </w:pPr>
      <w:r w:rsidRPr="001F100D">
        <w:rPr>
          <w:b/>
          <w:bCs/>
          <w:color w:val="auto"/>
          <w:sz w:val="24"/>
          <w:szCs w:val="24"/>
        </w:rPr>
        <w:t>PREMCO (</w:t>
      </w:r>
      <w:r w:rsidR="00856DF6" w:rsidRPr="001F100D">
        <w:rPr>
          <w:b/>
          <w:bCs/>
          <w:color w:val="auto"/>
          <w:sz w:val="24"/>
          <w:szCs w:val="24"/>
        </w:rPr>
        <w:t>Precast manufacturing company)</w:t>
      </w:r>
    </w:p>
    <w:p w14:paraId="784F4943" w14:textId="77777777" w:rsidR="00856DF6" w:rsidRPr="00FC3341" w:rsidRDefault="00856DF6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 xml:space="preserve">Saudi bin </w:t>
      </w:r>
      <w:proofErr w:type="spellStart"/>
      <w:r w:rsidRPr="00FC3341">
        <w:rPr>
          <w:color w:val="auto"/>
          <w:sz w:val="24"/>
          <w:szCs w:val="24"/>
        </w:rPr>
        <w:t>Ladin</w:t>
      </w:r>
      <w:proofErr w:type="spellEnd"/>
      <w:r w:rsidRPr="00FC3341">
        <w:rPr>
          <w:color w:val="auto"/>
          <w:sz w:val="24"/>
          <w:szCs w:val="24"/>
        </w:rPr>
        <w:t xml:space="preserve"> group</w:t>
      </w:r>
    </w:p>
    <w:p w14:paraId="14BA92BB" w14:textId="176E6E06" w:rsidR="00856DF6" w:rsidRPr="00FC3341" w:rsidRDefault="00AC54AB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Saudi Arabia</w:t>
      </w:r>
    </w:p>
    <w:p w14:paraId="027F9CEC" w14:textId="3A1A4DA2" w:rsidR="00AC54AB" w:rsidRPr="00FC3341" w:rsidRDefault="00AC54AB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Feb 2005 to Jan 2012</w:t>
      </w:r>
    </w:p>
    <w:p w14:paraId="1E2105B0" w14:textId="61F007E7" w:rsidR="00AC54AB" w:rsidRPr="009E2935" w:rsidRDefault="00436A20" w:rsidP="007D65EC">
      <w:pPr>
        <w:rPr>
          <w:b/>
          <w:bCs/>
          <w:color w:val="auto"/>
          <w:sz w:val="24"/>
          <w:szCs w:val="24"/>
        </w:rPr>
      </w:pPr>
      <w:r w:rsidRPr="009E2935">
        <w:rPr>
          <w:b/>
          <w:bCs/>
          <w:color w:val="auto"/>
          <w:sz w:val="24"/>
          <w:szCs w:val="24"/>
        </w:rPr>
        <w:t>Quality Control Engineer</w:t>
      </w:r>
    </w:p>
    <w:p w14:paraId="2156DB01" w14:textId="3E899B70" w:rsidR="00BA66A8" w:rsidRPr="00FC3341" w:rsidRDefault="00931491" w:rsidP="007D65EC">
      <w:pPr>
        <w:rPr>
          <w:color w:val="auto"/>
        </w:rPr>
      </w:pPr>
      <w:r w:rsidRPr="00FC3341">
        <w:rPr>
          <w:color w:val="auto"/>
        </w:rPr>
        <w:t xml:space="preserve">Worked as Quality </w:t>
      </w:r>
      <w:r w:rsidR="009E2935">
        <w:rPr>
          <w:color w:val="auto"/>
        </w:rPr>
        <w:t>control Engineer</w:t>
      </w:r>
      <w:r w:rsidRPr="00FC3341">
        <w:rPr>
          <w:color w:val="auto"/>
        </w:rPr>
        <w:t xml:space="preserve"> in </w:t>
      </w:r>
      <w:proofErr w:type="spellStart"/>
      <w:r w:rsidRPr="00FC3341">
        <w:rPr>
          <w:color w:val="auto"/>
        </w:rPr>
        <w:t>Premco</w:t>
      </w:r>
      <w:proofErr w:type="spellEnd"/>
      <w:r w:rsidRPr="00FC3341">
        <w:rPr>
          <w:color w:val="auto"/>
        </w:rPr>
        <w:t xml:space="preserve"> SBG Jeddah &amp; Riyadh precast factories. my responsibilities to done inspection of </w:t>
      </w:r>
      <w:proofErr w:type="spellStart"/>
      <w:r w:rsidRPr="00FC3341">
        <w:rPr>
          <w:color w:val="auto"/>
        </w:rPr>
        <w:t>moulds</w:t>
      </w:r>
      <w:proofErr w:type="spellEnd"/>
      <w:r w:rsidRPr="00FC3341">
        <w:rPr>
          <w:color w:val="auto"/>
        </w:rPr>
        <w:t xml:space="preserve"> and reinforcement work as per approved shop drawings of all type of precast panels, beams, columns, single &amp; double tees prestressed panels like Hollow Core slabs &amp; </w:t>
      </w:r>
      <w:proofErr w:type="spellStart"/>
      <w:r w:rsidRPr="00FC3341">
        <w:rPr>
          <w:color w:val="auto"/>
        </w:rPr>
        <w:t>Accotec</w:t>
      </w:r>
      <w:proofErr w:type="spellEnd"/>
      <w:r w:rsidRPr="00FC3341">
        <w:rPr>
          <w:color w:val="auto"/>
        </w:rPr>
        <w:t xml:space="preserve"> panels approve </w:t>
      </w:r>
      <w:proofErr w:type="spellStart"/>
      <w:r w:rsidRPr="00FC3341">
        <w:rPr>
          <w:color w:val="auto"/>
        </w:rPr>
        <w:t>mould</w:t>
      </w:r>
      <w:proofErr w:type="spellEnd"/>
      <w:r w:rsidRPr="00FC3341">
        <w:rPr>
          <w:color w:val="auto"/>
        </w:rPr>
        <w:t xml:space="preserve"> work &amp; reinforcement for pouring as per </w:t>
      </w:r>
      <w:r w:rsidR="00FC3341" w:rsidRPr="00FC3341">
        <w:rPr>
          <w:color w:val="auto"/>
        </w:rPr>
        <w:t>design. Also</w:t>
      </w:r>
      <w:r w:rsidRPr="00FC3341">
        <w:rPr>
          <w:color w:val="auto"/>
        </w:rPr>
        <w:t xml:space="preserve"> when necessary I took part in the inspection of finished product in stock yard like inspection of sand blasting , repairing of panels as per approved sample &amp; ensure that all the work is going as per specification, plan and provided </w:t>
      </w:r>
      <w:r w:rsidR="00FC3341" w:rsidRPr="00FC3341">
        <w:rPr>
          <w:color w:val="auto"/>
        </w:rPr>
        <w:t>design. Coordination</w:t>
      </w:r>
      <w:r w:rsidRPr="00FC3341">
        <w:rPr>
          <w:color w:val="auto"/>
        </w:rPr>
        <w:t xml:space="preserve"> with Client regarding </w:t>
      </w:r>
      <w:r w:rsidR="00FC3341" w:rsidRPr="00FC3341">
        <w:rPr>
          <w:color w:val="auto"/>
        </w:rPr>
        <w:t>ongoing</w:t>
      </w:r>
      <w:r w:rsidRPr="00FC3341">
        <w:rPr>
          <w:color w:val="auto"/>
        </w:rPr>
        <w:t xml:space="preserve"> projects through which I gained much knowledge to handle the whole Quality process. </w:t>
      </w:r>
      <w:r w:rsidR="00FC3341" w:rsidRPr="00FC3341">
        <w:rPr>
          <w:color w:val="auto"/>
        </w:rPr>
        <w:t>Manage</w:t>
      </w:r>
      <w:r w:rsidRPr="00FC3341">
        <w:rPr>
          <w:color w:val="auto"/>
        </w:rPr>
        <w:t xml:space="preserve"> the team being a senior </w:t>
      </w:r>
      <w:r w:rsidR="00FC3341" w:rsidRPr="00FC3341">
        <w:rPr>
          <w:color w:val="auto"/>
        </w:rPr>
        <w:t>inspector. Held</w:t>
      </w:r>
      <w:r w:rsidRPr="00FC3341">
        <w:rPr>
          <w:color w:val="auto"/>
        </w:rPr>
        <w:t xml:space="preserve"> meetings with Factory manager to resolve various mistakes in shop drawings and continuously coordination with </w:t>
      </w:r>
      <w:r w:rsidR="00FC3341" w:rsidRPr="00FC3341">
        <w:rPr>
          <w:color w:val="auto"/>
        </w:rPr>
        <w:t>planning</w:t>
      </w:r>
      <w:r w:rsidRPr="00FC3341">
        <w:rPr>
          <w:color w:val="auto"/>
        </w:rPr>
        <w:t xml:space="preserve"> department to overcome the problems regarding shop drawings like missing </w:t>
      </w:r>
      <w:r w:rsidR="00FC3341" w:rsidRPr="00FC3341">
        <w:rPr>
          <w:color w:val="auto"/>
        </w:rPr>
        <w:t>profiles,</w:t>
      </w:r>
      <w:r w:rsidRPr="00FC3341">
        <w:rPr>
          <w:color w:val="auto"/>
        </w:rPr>
        <w:t xml:space="preserve"> connection </w:t>
      </w:r>
      <w:r w:rsidR="00FC3341" w:rsidRPr="00FC3341">
        <w:rPr>
          <w:color w:val="auto"/>
        </w:rPr>
        <w:t>details,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and reinforcement</w:t>
      </w:r>
      <w:r w:rsidRPr="00FC3341">
        <w:rPr>
          <w:color w:val="auto"/>
        </w:rPr>
        <w:t xml:space="preserve"> details.            </w:t>
      </w:r>
      <w:r w:rsidR="00FC3341" w:rsidRPr="00FC3341">
        <w:rPr>
          <w:color w:val="auto"/>
        </w:rPr>
        <w:t>Coordination</w:t>
      </w:r>
      <w:r w:rsidRPr="00FC3341">
        <w:rPr>
          <w:color w:val="auto"/>
        </w:rPr>
        <w:t xml:space="preserve"> with laboratory &amp; batching plant supervisor regarding held test of material and various batches for </w:t>
      </w:r>
      <w:r w:rsidR="00FC3341" w:rsidRPr="00FC3341">
        <w:rPr>
          <w:color w:val="auto"/>
        </w:rPr>
        <w:t>ongoing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projects. Also</w:t>
      </w:r>
      <w:r w:rsidRPr="00FC3341">
        <w:rPr>
          <w:color w:val="auto"/>
        </w:rPr>
        <w:t xml:space="preserve"> took part in production line because it was newly established &amp; on very initial stage </w:t>
      </w:r>
      <w:r w:rsidR="00FC3341" w:rsidRPr="00FC3341">
        <w:rPr>
          <w:color w:val="auto"/>
        </w:rPr>
        <w:t>in Riyadh</w:t>
      </w:r>
      <w:r w:rsidRPr="00FC3341">
        <w:rPr>
          <w:color w:val="auto"/>
        </w:rPr>
        <w:t xml:space="preserve"> factory. That's why I gained much knowledge regarding production </w:t>
      </w:r>
      <w:r w:rsidR="00FC3341" w:rsidRPr="00FC3341">
        <w:rPr>
          <w:color w:val="auto"/>
        </w:rPr>
        <w:t>line,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planning,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Quality,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repairing,</w:t>
      </w:r>
      <w:r w:rsidRPr="00FC3341">
        <w:rPr>
          <w:color w:val="auto"/>
        </w:rPr>
        <w:t xml:space="preserve"> stock </w:t>
      </w:r>
      <w:r w:rsidR="00FC3341" w:rsidRPr="00FC3341">
        <w:rPr>
          <w:color w:val="auto"/>
        </w:rPr>
        <w:t>yard,</w:t>
      </w:r>
      <w:r w:rsidRPr="00FC3341">
        <w:rPr>
          <w:color w:val="auto"/>
        </w:rPr>
        <w:t xml:space="preserve"> logistics. It was a fix location production / stationary system production process factory having three production lines with 12 pallets each line, having size 9M/4M each pallet.</w:t>
      </w:r>
    </w:p>
    <w:p w14:paraId="4E135CF9" w14:textId="77777777" w:rsidR="001F100D" w:rsidRDefault="001F100D" w:rsidP="007D65EC">
      <w:pPr>
        <w:rPr>
          <w:color w:val="auto"/>
          <w:sz w:val="24"/>
          <w:szCs w:val="24"/>
        </w:rPr>
      </w:pPr>
    </w:p>
    <w:p w14:paraId="3C866779" w14:textId="67ED050E" w:rsidR="00AF4C2D" w:rsidRPr="001F100D" w:rsidRDefault="00AF4C2D" w:rsidP="007D65EC">
      <w:pPr>
        <w:rPr>
          <w:b/>
          <w:bCs/>
          <w:color w:val="auto"/>
          <w:sz w:val="24"/>
          <w:szCs w:val="24"/>
        </w:rPr>
      </w:pPr>
      <w:r w:rsidRPr="001F100D">
        <w:rPr>
          <w:b/>
          <w:bCs/>
          <w:color w:val="auto"/>
          <w:sz w:val="24"/>
          <w:szCs w:val="24"/>
        </w:rPr>
        <w:t xml:space="preserve">NISSAN DIESAL </w:t>
      </w:r>
    </w:p>
    <w:p w14:paraId="0AE7CB6C" w14:textId="763E5AE6" w:rsidR="00AF4C2D" w:rsidRPr="00FC3341" w:rsidRDefault="00AF4C2D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Karachi Pakistan</w:t>
      </w:r>
    </w:p>
    <w:p w14:paraId="513227F5" w14:textId="1A539156" w:rsidR="00AF4C2D" w:rsidRPr="00FC3341" w:rsidRDefault="004A55ED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Jan 2004 Dec 2004</w:t>
      </w:r>
    </w:p>
    <w:p w14:paraId="12FB4D50" w14:textId="696E6287" w:rsidR="004A55ED" w:rsidRPr="00A52A7F" w:rsidRDefault="004A55ED" w:rsidP="007D65EC">
      <w:pPr>
        <w:rPr>
          <w:b/>
          <w:bCs/>
          <w:color w:val="auto"/>
          <w:sz w:val="24"/>
          <w:szCs w:val="24"/>
        </w:rPr>
      </w:pPr>
      <w:r w:rsidRPr="00A52A7F">
        <w:rPr>
          <w:b/>
          <w:bCs/>
          <w:color w:val="auto"/>
          <w:sz w:val="24"/>
          <w:szCs w:val="24"/>
        </w:rPr>
        <w:t>Quality Inspector</w:t>
      </w:r>
    </w:p>
    <w:p w14:paraId="412D7E33" w14:textId="1FDF712B" w:rsidR="00D976FC" w:rsidRDefault="00D976FC" w:rsidP="007D65EC">
      <w:pPr>
        <w:rPr>
          <w:color w:val="auto"/>
        </w:rPr>
      </w:pPr>
      <w:r w:rsidRPr="00FC3341">
        <w:rPr>
          <w:color w:val="auto"/>
        </w:rPr>
        <w:t xml:space="preserve">Responsibilities to inspection of locally devolved parts of vehicles </w:t>
      </w:r>
      <w:r w:rsidR="00FC3341" w:rsidRPr="00FC3341">
        <w:rPr>
          <w:color w:val="auto"/>
        </w:rPr>
        <w:t>e.g.</w:t>
      </w:r>
      <w:r w:rsidRPr="00FC3341">
        <w:rPr>
          <w:color w:val="auto"/>
        </w:rPr>
        <w:t xml:space="preserve"> Brake </w:t>
      </w:r>
      <w:r w:rsidR="00FC3341" w:rsidRPr="00FC3341">
        <w:rPr>
          <w:color w:val="auto"/>
        </w:rPr>
        <w:t>Drum, Wheel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Hubs, Wheel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Rims, Leaf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Springs, Leaf</w:t>
      </w:r>
      <w:r w:rsidRPr="00FC3341">
        <w:rPr>
          <w:color w:val="auto"/>
        </w:rPr>
        <w:t xml:space="preserve"> Spring </w:t>
      </w:r>
      <w:proofErr w:type="spellStart"/>
      <w:r w:rsidRPr="00FC3341">
        <w:rPr>
          <w:color w:val="auto"/>
        </w:rPr>
        <w:t>Brakets,Fly</w:t>
      </w:r>
      <w:proofErr w:type="spellEnd"/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Wheels, Fly</w:t>
      </w:r>
      <w:r w:rsidRPr="00FC3341">
        <w:rPr>
          <w:color w:val="auto"/>
        </w:rPr>
        <w:t xml:space="preserve"> Wheel </w:t>
      </w:r>
      <w:r w:rsidR="00FC3341" w:rsidRPr="00FC3341">
        <w:rPr>
          <w:color w:val="auto"/>
        </w:rPr>
        <w:t>Housing, Muffler</w:t>
      </w:r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Assembly, Air</w:t>
      </w:r>
      <w:r w:rsidRPr="00FC3341">
        <w:rPr>
          <w:color w:val="auto"/>
        </w:rPr>
        <w:t xml:space="preserve"> </w:t>
      </w:r>
      <w:proofErr w:type="spellStart"/>
      <w:r w:rsidRPr="00FC3341">
        <w:rPr>
          <w:color w:val="auto"/>
        </w:rPr>
        <w:t>Resorvoires,Side</w:t>
      </w:r>
      <w:proofErr w:type="spellEnd"/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Rails, Engine</w:t>
      </w:r>
      <w:r w:rsidRPr="00FC3341">
        <w:rPr>
          <w:color w:val="auto"/>
        </w:rPr>
        <w:t xml:space="preserve"> </w:t>
      </w:r>
      <w:proofErr w:type="spellStart"/>
      <w:r w:rsidRPr="00FC3341">
        <w:rPr>
          <w:color w:val="auto"/>
        </w:rPr>
        <w:t>Mountings,etc</w:t>
      </w:r>
      <w:proofErr w:type="spellEnd"/>
    </w:p>
    <w:p w14:paraId="57E2A0C9" w14:textId="074EB3A2" w:rsidR="001F100D" w:rsidRDefault="001F100D" w:rsidP="007D65EC">
      <w:pPr>
        <w:rPr>
          <w:color w:val="auto"/>
        </w:rPr>
      </w:pPr>
    </w:p>
    <w:p w14:paraId="714DF230" w14:textId="56511F4F" w:rsidR="009C1485" w:rsidRDefault="009C1485" w:rsidP="007D65EC">
      <w:pPr>
        <w:rPr>
          <w:color w:val="auto"/>
        </w:rPr>
      </w:pPr>
    </w:p>
    <w:p w14:paraId="012B0DEB" w14:textId="77777777" w:rsidR="009C1485" w:rsidRPr="00FC3341" w:rsidRDefault="009C1485" w:rsidP="007D65EC">
      <w:pPr>
        <w:rPr>
          <w:color w:val="auto"/>
        </w:rPr>
      </w:pPr>
    </w:p>
    <w:p w14:paraId="094F3589" w14:textId="659D58FC" w:rsidR="00D976FC" w:rsidRPr="001F100D" w:rsidRDefault="002E5D4A" w:rsidP="007D65EC">
      <w:pPr>
        <w:rPr>
          <w:b/>
          <w:bCs/>
          <w:color w:val="auto"/>
          <w:sz w:val="24"/>
          <w:szCs w:val="24"/>
        </w:rPr>
      </w:pPr>
      <w:r w:rsidRPr="001F100D">
        <w:rPr>
          <w:b/>
          <w:bCs/>
          <w:color w:val="auto"/>
          <w:sz w:val="24"/>
          <w:szCs w:val="24"/>
        </w:rPr>
        <w:t>SIEMENS PAKISTAN</w:t>
      </w:r>
    </w:p>
    <w:p w14:paraId="606BA4AB" w14:textId="146B7D13" w:rsidR="002E5D4A" w:rsidRPr="00FC3341" w:rsidRDefault="002E5D4A" w:rsidP="007D65EC">
      <w:pPr>
        <w:rPr>
          <w:color w:val="auto"/>
          <w:sz w:val="24"/>
          <w:szCs w:val="24"/>
        </w:rPr>
      </w:pPr>
      <w:r w:rsidRPr="00FC3341">
        <w:rPr>
          <w:color w:val="auto"/>
          <w:sz w:val="24"/>
          <w:szCs w:val="24"/>
        </w:rPr>
        <w:t>Sindh Pakistan</w:t>
      </w:r>
    </w:p>
    <w:p w14:paraId="7AA9F7FF" w14:textId="207AEC9A" w:rsidR="002E5D4A" w:rsidRPr="00A52A7F" w:rsidRDefault="002E5D4A" w:rsidP="007D65EC">
      <w:pPr>
        <w:rPr>
          <w:b/>
          <w:bCs/>
          <w:color w:val="auto"/>
          <w:sz w:val="24"/>
          <w:szCs w:val="24"/>
        </w:rPr>
      </w:pPr>
      <w:r w:rsidRPr="00A52A7F">
        <w:rPr>
          <w:b/>
          <w:bCs/>
          <w:color w:val="auto"/>
          <w:sz w:val="24"/>
          <w:szCs w:val="24"/>
        </w:rPr>
        <w:t>Technical Assistant</w:t>
      </w:r>
    </w:p>
    <w:p w14:paraId="2B6FCD31" w14:textId="3A3F5E68" w:rsidR="00AA66CA" w:rsidRPr="00FC3341" w:rsidRDefault="00AA66CA" w:rsidP="001F100D">
      <w:pPr>
        <w:rPr>
          <w:color w:val="auto"/>
        </w:rPr>
      </w:pPr>
      <w:r w:rsidRPr="00FC3341">
        <w:rPr>
          <w:color w:val="auto"/>
          <w:sz w:val="24"/>
          <w:szCs w:val="24"/>
        </w:rPr>
        <w:t>Jan 2002 to SEP 2002</w:t>
      </w:r>
    </w:p>
    <w:p w14:paraId="0749F99E" w14:textId="6B994BBF" w:rsidR="00AA66CA" w:rsidRPr="00FC3341" w:rsidRDefault="006857C5" w:rsidP="007D65EC">
      <w:pPr>
        <w:rPr>
          <w:color w:val="auto"/>
        </w:rPr>
      </w:pPr>
      <w:r w:rsidRPr="00FC3341">
        <w:rPr>
          <w:color w:val="auto"/>
        </w:rPr>
        <w:t>Academic Qualifications</w:t>
      </w:r>
      <w:r w:rsidR="007E2725" w:rsidRPr="00FC3341">
        <w:rPr>
          <w:color w:val="auto"/>
        </w:rPr>
        <w:t>:</w:t>
      </w:r>
    </w:p>
    <w:p w14:paraId="72FBD812" w14:textId="46EE9605" w:rsidR="007E2725" w:rsidRPr="00FC3341" w:rsidRDefault="007E2725" w:rsidP="007D65EC">
      <w:pPr>
        <w:rPr>
          <w:color w:val="auto"/>
        </w:rPr>
      </w:pPr>
      <w:r w:rsidRPr="00FC3341">
        <w:rPr>
          <w:color w:val="auto"/>
        </w:rPr>
        <w:t xml:space="preserve">. Associate Engineering from </w:t>
      </w:r>
      <w:proofErr w:type="spellStart"/>
      <w:r w:rsidRPr="00FC3341">
        <w:rPr>
          <w:color w:val="auto"/>
        </w:rPr>
        <w:t>Govt</w:t>
      </w:r>
      <w:proofErr w:type="spellEnd"/>
      <w:r w:rsidRPr="00FC3341">
        <w:rPr>
          <w:color w:val="auto"/>
        </w:rPr>
        <w:t xml:space="preserve"> </w:t>
      </w:r>
      <w:r w:rsidR="00FC3341" w:rsidRPr="00FC3341">
        <w:rPr>
          <w:color w:val="auto"/>
        </w:rPr>
        <w:t>College</w:t>
      </w:r>
      <w:r w:rsidR="00C23508" w:rsidRPr="00FC3341">
        <w:rPr>
          <w:color w:val="auto"/>
        </w:rPr>
        <w:t xml:space="preserve"> of technology Multan</w:t>
      </w:r>
    </w:p>
    <w:p w14:paraId="37694113" w14:textId="3B7BD430" w:rsidR="00C23508" w:rsidRPr="00FC3341" w:rsidRDefault="00C23508" w:rsidP="007D65EC">
      <w:pPr>
        <w:rPr>
          <w:color w:val="auto"/>
        </w:rPr>
      </w:pPr>
      <w:r w:rsidRPr="00FC3341">
        <w:rPr>
          <w:color w:val="auto"/>
        </w:rPr>
        <w:t xml:space="preserve">. Matric with science </w:t>
      </w:r>
      <w:r w:rsidR="00196B64" w:rsidRPr="00FC3341">
        <w:rPr>
          <w:color w:val="auto"/>
        </w:rPr>
        <w:t xml:space="preserve">from </w:t>
      </w:r>
      <w:proofErr w:type="spellStart"/>
      <w:r w:rsidR="00196B64" w:rsidRPr="00FC3341">
        <w:rPr>
          <w:color w:val="auto"/>
        </w:rPr>
        <w:t>mirpur</w:t>
      </w:r>
      <w:proofErr w:type="spellEnd"/>
      <w:r w:rsidR="00196B64" w:rsidRPr="00FC3341">
        <w:rPr>
          <w:color w:val="auto"/>
        </w:rPr>
        <w:t xml:space="preserve"> board Azad Kashmir</w:t>
      </w:r>
    </w:p>
    <w:p w14:paraId="26F34E8E" w14:textId="77777777" w:rsidR="008F2E3C" w:rsidRPr="001F100D" w:rsidRDefault="008F2E3C" w:rsidP="007D65EC">
      <w:pPr>
        <w:rPr>
          <w:b/>
          <w:bCs/>
          <w:color w:val="auto"/>
        </w:rPr>
      </w:pPr>
      <w:r w:rsidRPr="001F100D">
        <w:rPr>
          <w:b/>
          <w:bCs/>
          <w:color w:val="auto"/>
        </w:rPr>
        <w:t>LANGUAGES</w:t>
      </w:r>
    </w:p>
    <w:p w14:paraId="5F19709B" w14:textId="543753FB" w:rsidR="008F2E3C" w:rsidRPr="00FC3341" w:rsidRDefault="008F2E3C" w:rsidP="007D65EC">
      <w:pPr>
        <w:rPr>
          <w:color w:val="auto"/>
        </w:rPr>
      </w:pPr>
      <w:r w:rsidRPr="00FC3341">
        <w:rPr>
          <w:color w:val="auto"/>
        </w:rPr>
        <w:t>. ENGLISH</w:t>
      </w:r>
    </w:p>
    <w:p w14:paraId="699DA6DD" w14:textId="0B2BB4EB" w:rsidR="008F2E3C" w:rsidRPr="00FC3341" w:rsidRDefault="008B0BE6" w:rsidP="007D65EC">
      <w:pPr>
        <w:rPr>
          <w:color w:val="auto"/>
        </w:rPr>
      </w:pPr>
      <w:r w:rsidRPr="00FC3341">
        <w:rPr>
          <w:color w:val="auto"/>
        </w:rPr>
        <w:t xml:space="preserve">Excellent Command on both written </w:t>
      </w:r>
      <w:r w:rsidR="00606928" w:rsidRPr="00FC3341">
        <w:rPr>
          <w:color w:val="auto"/>
        </w:rPr>
        <w:t>&amp; spoken</w:t>
      </w:r>
    </w:p>
    <w:p w14:paraId="55F0C580" w14:textId="77777777" w:rsidR="00606928" w:rsidRPr="00FC3341" w:rsidRDefault="00606928" w:rsidP="007D65EC">
      <w:pPr>
        <w:rPr>
          <w:color w:val="auto"/>
        </w:rPr>
      </w:pPr>
      <w:r w:rsidRPr="00FC3341">
        <w:rPr>
          <w:color w:val="auto"/>
        </w:rPr>
        <w:t>. Arabic</w:t>
      </w:r>
    </w:p>
    <w:p w14:paraId="10D59F43" w14:textId="449CFABC" w:rsidR="00606928" w:rsidRPr="00FC3341" w:rsidRDefault="00606928" w:rsidP="007D65EC">
      <w:pPr>
        <w:rPr>
          <w:color w:val="auto"/>
        </w:rPr>
      </w:pPr>
      <w:r w:rsidRPr="00FC3341">
        <w:rPr>
          <w:color w:val="auto"/>
        </w:rPr>
        <w:t xml:space="preserve">Good command on </w:t>
      </w:r>
      <w:r w:rsidR="00C8354E" w:rsidRPr="00FC3341">
        <w:rPr>
          <w:color w:val="auto"/>
        </w:rPr>
        <w:t>spoken fair written</w:t>
      </w:r>
    </w:p>
    <w:p w14:paraId="5AB16DA6" w14:textId="77777777" w:rsidR="00C8354E" w:rsidRPr="00FC3341" w:rsidRDefault="00C8354E" w:rsidP="007D65EC">
      <w:pPr>
        <w:rPr>
          <w:color w:val="auto"/>
        </w:rPr>
      </w:pPr>
      <w:r w:rsidRPr="00FC3341">
        <w:rPr>
          <w:color w:val="auto"/>
        </w:rPr>
        <w:t>. Urdu</w:t>
      </w:r>
    </w:p>
    <w:p w14:paraId="7476678D" w14:textId="77777777" w:rsidR="00C8354E" w:rsidRPr="00FC3341" w:rsidRDefault="00C8354E" w:rsidP="007D65EC">
      <w:pPr>
        <w:rPr>
          <w:color w:val="auto"/>
        </w:rPr>
      </w:pPr>
      <w:r w:rsidRPr="00FC3341">
        <w:rPr>
          <w:color w:val="auto"/>
        </w:rPr>
        <w:t>Native</w:t>
      </w:r>
    </w:p>
    <w:p w14:paraId="7D6F9410" w14:textId="49D6CD8E" w:rsidR="00C8354E" w:rsidRPr="00FC3341" w:rsidRDefault="00F20660" w:rsidP="007D65EC">
      <w:pPr>
        <w:rPr>
          <w:color w:val="auto"/>
        </w:rPr>
      </w:pPr>
      <w:r w:rsidRPr="00FC3341">
        <w:rPr>
          <w:color w:val="auto"/>
        </w:rPr>
        <w:t>REFFERANCE:</w:t>
      </w:r>
    </w:p>
    <w:p w14:paraId="5098A25E" w14:textId="448E601F" w:rsidR="00F20660" w:rsidRPr="00FC3341" w:rsidRDefault="00F20660" w:rsidP="007D65EC">
      <w:pPr>
        <w:rPr>
          <w:color w:val="auto"/>
        </w:rPr>
      </w:pPr>
      <w:r w:rsidRPr="00FC3341">
        <w:rPr>
          <w:color w:val="auto"/>
        </w:rPr>
        <w:t>Will be furnished on request.</w:t>
      </w:r>
    </w:p>
    <w:p w14:paraId="4AC6C283" w14:textId="77777777" w:rsidR="004A55ED" w:rsidRPr="00FC3341" w:rsidRDefault="004A55ED" w:rsidP="007D65EC">
      <w:pPr>
        <w:rPr>
          <w:color w:val="auto"/>
        </w:rPr>
      </w:pPr>
    </w:p>
    <w:sectPr w:rsidR="004A55ED" w:rsidRPr="00FC334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148" w14:textId="77777777" w:rsidR="00C421B2" w:rsidRDefault="00C421B2">
      <w:pPr>
        <w:spacing w:after="0" w:line="240" w:lineRule="auto"/>
      </w:pPr>
      <w:r>
        <w:separator/>
      </w:r>
    </w:p>
  </w:endnote>
  <w:endnote w:type="continuationSeparator" w:id="0">
    <w:p w14:paraId="67FA321A" w14:textId="77777777" w:rsidR="00C421B2" w:rsidRDefault="00C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2FDCA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2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33D5" w14:textId="77777777" w:rsidR="00C421B2" w:rsidRDefault="00C421B2">
      <w:pPr>
        <w:spacing w:after="0" w:line="240" w:lineRule="auto"/>
      </w:pPr>
      <w:r>
        <w:separator/>
      </w:r>
    </w:p>
  </w:footnote>
  <w:footnote w:type="continuationSeparator" w:id="0">
    <w:p w14:paraId="23B96C75" w14:textId="77777777" w:rsidR="00C421B2" w:rsidRDefault="00C4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1728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3A14645" wp14:editId="7D1182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D289A3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3A14645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">
              <v:shape id="Frame 3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CD289A3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14DC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3D12C95" wp14:editId="2AA81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74CD5F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3D12C95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">
              <v:shape id="Frame 8" o:spid="_x0000_s1030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174CD5F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88"/>
    <w:rsid w:val="000139AB"/>
    <w:rsid w:val="00026A0E"/>
    <w:rsid w:val="00026ABD"/>
    <w:rsid w:val="00072ECA"/>
    <w:rsid w:val="00091F4E"/>
    <w:rsid w:val="000B1283"/>
    <w:rsid w:val="000B1398"/>
    <w:rsid w:val="000B2790"/>
    <w:rsid w:val="000B70FF"/>
    <w:rsid w:val="000C77ED"/>
    <w:rsid w:val="001100F2"/>
    <w:rsid w:val="0013274D"/>
    <w:rsid w:val="00134B76"/>
    <w:rsid w:val="0017708A"/>
    <w:rsid w:val="0018754A"/>
    <w:rsid w:val="00196B64"/>
    <w:rsid w:val="001A25FA"/>
    <w:rsid w:val="001B2866"/>
    <w:rsid w:val="001D760A"/>
    <w:rsid w:val="001F100D"/>
    <w:rsid w:val="00223BAB"/>
    <w:rsid w:val="00236872"/>
    <w:rsid w:val="00244F7A"/>
    <w:rsid w:val="002579DF"/>
    <w:rsid w:val="00264F49"/>
    <w:rsid w:val="002A7B9F"/>
    <w:rsid w:val="002D1767"/>
    <w:rsid w:val="002D636B"/>
    <w:rsid w:val="002E28BA"/>
    <w:rsid w:val="002E4816"/>
    <w:rsid w:val="002E5D4A"/>
    <w:rsid w:val="002E6427"/>
    <w:rsid w:val="002F6412"/>
    <w:rsid w:val="00300FA6"/>
    <w:rsid w:val="003038D9"/>
    <w:rsid w:val="00350DA4"/>
    <w:rsid w:val="0035414F"/>
    <w:rsid w:val="003757F3"/>
    <w:rsid w:val="003879DD"/>
    <w:rsid w:val="00391E5D"/>
    <w:rsid w:val="0039614B"/>
    <w:rsid w:val="003A445A"/>
    <w:rsid w:val="003B2047"/>
    <w:rsid w:val="003C0425"/>
    <w:rsid w:val="00406C87"/>
    <w:rsid w:val="00407D93"/>
    <w:rsid w:val="0041377C"/>
    <w:rsid w:val="00436A20"/>
    <w:rsid w:val="004444B5"/>
    <w:rsid w:val="00450EFD"/>
    <w:rsid w:val="004627F3"/>
    <w:rsid w:val="00482352"/>
    <w:rsid w:val="00495396"/>
    <w:rsid w:val="004A4422"/>
    <w:rsid w:val="004A55ED"/>
    <w:rsid w:val="004B0A73"/>
    <w:rsid w:val="004B744C"/>
    <w:rsid w:val="004F044F"/>
    <w:rsid w:val="004F4BD7"/>
    <w:rsid w:val="00510AAC"/>
    <w:rsid w:val="00575BA7"/>
    <w:rsid w:val="005B1316"/>
    <w:rsid w:val="005C0EE5"/>
    <w:rsid w:val="005D0888"/>
    <w:rsid w:val="005D4B67"/>
    <w:rsid w:val="005F1420"/>
    <w:rsid w:val="005F64F7"/>
    <w:rsid w:val="00600962"/>
    <w:rsid w:val="00603771"/>
    <w:rsid w:val="00605994"/>
    <w:rsid w:val="00606928"/>
    <w:rsid w:val="00610F47"/>
    <w:rsid w:val="006164C1"/>
    <w:rsid w:val="006464C0"/>
    <w:rsid w:val="00651B6E"/>
    <w:rsid w:val="00657397"/>
    <w:rsid w:val="00663EB3"/>
    <w:rsid w:val="00683771"/>
    <w:rsid w:val="006857C5"/>
    <w:rsid w:val="00687054"/>
    <w:rsid w:val="006A3640"/>
    <w:rsid w:val="006A36D1"/>
    <w:rsid w:val="007155F9"/>
    <w:rsid w:val="00717C88"/>
    <w:rsid w:val="007329BC"/>
    <w:rsid w:val="007457B4"/>
    <w:rsid w:val="00745E6F"/>
    <w:rsid w:val="00756FDD"/>
    <w:rsid w:val="00774177"/>
    <w:rsid w:val="007C0C2A"/>
    <w:rsid w:val="007D40A8"/>
    <w:rsid w:val="007D65EC"/>
    <w:rsid w:val="007E141F"/>
    <w:rsid w:val="007E2725"/>
    <w:rsid w:val="007F12D8"/>
    <w:rsid w:val="0082639F"/>
    <w:rsid w:val="0083370A"/>
    <w:rsid w:val="00847890"/>
    <w:rsid w:val="00856DF6"/>
    <w:rsid w:val="00864F4A"/>
    <w:rsid w:val="008716E9"/>
    <w:rsid w:val="008807A9"/>
    <w:rsid w:val="008909B8"/>
    <w:rsid w:val="008943B5"/>
    <w:rsid w:val="008A3236"/>
    <w:rsid w:val="008B0BE6"/>
    <w:rsid w:val="008B48A9"/>
    <w:rsid w:val="008C4295"/>
    <w:rsid w:val="008D5017"/>
    <w:rsid w:val="008F2E3C"/>
    <w:rsid w:val="00920D03"/>
    <w:rsid w:val="00931491"/>
    <w:rsid w:val="009372BF"/>
    <w:rsid w:val="009454A7"/>
    <w:rsid w:val="009848F1"/>
    <w:rsid w:val="00996622"/>
    <w:rsid w:val="009C1485"/>
    <w:rsid w:val="009D0A05"/>
    <w:rsid w:val="009D0C78"/>
    <w:rsid w:val="009D78B8"/>
    <w:rsid w:val="009E2935"/>
    <w:rsid w:val="009F535C"/>
    <w:rsid w:val="00A32942"/>
    <w:rsid w:val="00A4269B"/>
    <w:rsid w:val="00A51013"/>
    <w:rsid w:val="00A52A7F"/>
    <w:rsid w:val="00A557E4"/>
    <w:rsid w:val="00A72855"/>
    <w:rsid w:val="00A8220F"/>
    <w:rsid w:val="00A848BD"/>
    <w:rsid w:val="00A925A9"/>
    <w:rsid w:val="00AA649F"/>
    <w:rsid w:val="00AA66CA"/>
    <w:rsid w:val="00AA6CA2"/>
    <w:rsid w:val="00AB42E3"/>
    <w:rsid w:val="00AB585E"/>
    <w:rsid w:val="00AC54AB"/>
    <w:rsid w:val="00AF4C2D"/>
    <w:rsid w:val="00B15BD9"/>
    <w:rsid w:val="00B21588"/>
    <w:rsid w:val="00B4312C"/>
    <w:rsid w:val="00B45DAD"/>
    <w:rsid w:val="00B83831"/>
    <w:rsid w:val="00B935BA"/>
    <w:rsid w:val="00BA66A8"/>
    <w:rsid w:val="00BB4572"/>
    <w:rsid w:val="00BD64D0"/>
    <w:rsid w:val="00BF3C1F"/>
    <w:rsid w:val="00C04610"/>
    <w:rsid w:val="00C23508"/>
    <w:rsid w:val="00C31A11"/>
    <w:rsid w:val="00C421B2"/>
    <w:rsid w:val="00C42DC7"/>
    <w:rsid w:val="00C464F9"/>
    <w:rsid w:val="00C60809"/>
    <w:rsid w:val="00C61A4C"/>
    <w:rsid w:val="00C6375A"/>
    <w:rsid w:val="00C7041A"/>
    <w:rsid w:val="00C8354E"/>
    <w:rsid w:val="00C934C9"/>
    <w:rsid w:val="00C93B01"/>
    <w:rsid w:val="00CA1AF3"/>
    <w:rsid w:val="00CC1AEC"/>
    <w:rsid w:val="00CE4134"/>
    <w:rsid w:val="00CF6E47"/>
    <w:rsid w:val="00D10746"/>
    <w:rsid w:val="00D44F01"/>
    <w:rsid w:val="00D6719A"/>
    <w:rsid w:val="00D81FCF"/>
    <w:rsid w:val="00D923C4"/>
    <w:rsid w:val="00D976FC"/>
    <w:rsid w:val="00DE01E0"/>
    <w:rsid w:val="00DF4AA0"/>
    <w:rsid w:val="00E04CB6"/>
    <w:rsid w:val="00E33278"/>
    <w:rsid w:val="00E34B1F"/>
    <w:rsid w:val="00E61EF2"/>
    <w:rsid w:val="00EA0144"/>
    <w:rsid w:val="00EB1AA2"/>
    <w:rsid w:val="00EB33DE"/>
    <w:rsid w:val="00EB415C"/>
    <w:rsid w:val="00EE7E7B"/>
    <w:rsid w:val="00EF0309"/>
    <w:rsid w:val="00F20660"/>
    <w:rsid w:val="00F3289F"/>
    <w:rsid w:val="00F42586"/>
    <w:rsid w:val="00F42E84"/>
    <w:rsid w:val="00F823D5"/>
    <w:rsid w:val="00FA7481"/>
    <w:rsid w:val="00FC14C1"/>
    <w:rsid w:val="00FC3341"/>
    <w:rsid w:val="00FD4803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5B320"/>
  <w15:chartTrackingRefBased/>
  <w15:docId w15:val="{748EDC2B-5225-5C4C-BD3C-68D164E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jjad%20Ali\Desktop\%7bD832092A-EECD-5448-95F4-75CF58F79BEB%7dtf50002006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DF365BE0A0345BAC096B67946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DCAE-C403-294C-AD97-1B04ECE77E71}"/>
      </w:docPartPr>
      <w:docPartBody>
        <w:p w:rsidR="00DA1E93" w:rsidRDefault="00DC1AF0">
          <w:pPr>
            <w:pStyle w:val="730DF365BE0A0345BAC096B67946F53C"/>
          </w:pPr>
          <w:r>
            <w:t>Your Name</w:t>
          </w:r>
        </w:p>
      </w:docPartBody>
    </w:docPart>
    <w:docPart>
      <w:docPartPr>
        <w:name w:val="9C18CE57153F4942B5AF6BD57343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53DB-031D-CC4F-AB85-F725D7973FB2}"/>
      </w:docPartPr>
      <w:docPartBody>
        <w:p w:rsidR="00DA1E93" w:rsidRDefault="00DC1AF0">
          <w:pPr>
            <w:pStyle w:val="9C18CE57153F4942B5AF6BD5734306ED"/>
          </w:pPr>
          <w:r>
            <w:t>Recipient</w:t>
          </w:r>
        </w:p>
      </w:docPartBody>
    </w:docPart>
    <w:docPart>
      <w:docPartPr>
        <w:name w:val="467F55EDC620954CB459ADCE796C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0F12-918C-BA44-BB99-A2E361CD9A16}"/>
      </w:docPartPr>
      <w:docPartBody>
        <w:p w:rsidR="00DA1E93" w:rsidRDefault="00DC1AF0">
          <w:pPr>
            <w:pStyle w:val="467F55EDC620954CB459ADCE796C6971"/>
          </w:pPr>
          <w:r>
            <w:t>Sincerely,</w:t>
          </w:r>
        </w:p>
      </w:docPartBody>
    </w:docPart>
    <w:docPart>
      <w:docPartPr>
        <w:name w:val="6427F7914338F840B66A35D14686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77D3-985B-F444-A4B7-1341A58EA9ED}"/>
      </w:docPartPr>
      <w:docPartBody>
        <w:p w:rsidR="00DA1E93" w:rsidRDefault="00DC1AF0">
          <w:pPr>
            <w:pStyle w:val="6427F7914338F840B66A35D14686694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93"/>
    <w:rsid w:val="00071326"/>
    <w:rsid w:val="002A171A"/>
    <w:rsid w:val="0040740E"/>
    <w:rsid w:val="00757938"/>
    <w:rsid w:val="00A6762F"/>
    <w:rsid w:val="00AB4D13"/>
    <w:rsid w:val="00DA1E93"/>
    <w:rsid w:val="00D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DF365BE0A0345BAC096B67946F53C">
    <w:name w:val="730DF365BE0A0345BAC096B67946F53C"/>
  </w:style>
  <w:style w:type="paragraph" w:customStyle="1" w:styleId="9C18CE57153F4942B5AF6BD5734306ED">
    <w:name w:val="9C18CE57153F4942B5AF6BD5734306ED"/>
  </w:style>
  <w:style w:type="paragraph" w:customStyle="1" w:styleId="467F55EDC620954CB459ADCE796C6971">
    <w:name w:val="467F55EDC620954CB459ADCE796C6971"/>
  </w:style>
  <w:style w:type="paragraph" w:customStyle="1" w:styleId="6427F7914338F840B66A35D14686694D">
    <w:name w:val="6427F7914338F840B66A35D146866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%7bD832092A-EECD-5448-95F4-75CF58F79BEB%7dtf50002006.dotx</Template>
  <TotalTime>34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 Babar Nazir khan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Babar Nazir Khan</dc:creator>
  <cp:keywords/>
  <cp:lastModifiedBy>Raja Babar Nazir Khan</cp:lastModifiedBy>
  <cp:revision>44</cp:revision>
  <dcterms:created xsi:type="dcterms:W3CDTF">2022-04-13T01:08:00Z</dcterms:created>
  <dcterms:modified xsi:type="dcterms:W3CDTF">2022-04-21T21:19:00Z</dcterms:modified>
</cp:coreProperties>
</file>